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DA08" w14:textId="77777777" w:rsidR="002D2D19" w:rsidRPr="00D37D08" w:rsidRDefault="002D2D19" w:rsidP="00A355AD">
      <w:pPr>
        <w:bidi/>
        <w:spacing w:before="240"/>
        <w:jc w:val="center"/>
        <w:rPr>
          <w:rFonts w:cs="B Nazanin"/>
          <w:b/>
          <w:bCs/>
          <w:sz w:val="32"/>
          <w:szCs w:val="36"/>
          <w:rtl/>
          <w:lang w:bidi="fa-IR"/>
        </w:rPr>
      </w:pPr>
      <w:r w:rsidRPr="00D37D08">
        <w:rPr>
          <w:rFonts w:cs="B Nazanin"/>
          <w:b/>
          <w:bCs/>
          <w:noProof/>
          <w:color w:val="A37A37" w:themeColor="accent5" w:themeShade="BF"/>
          <w:sz w:val="32"/>
          <w:szCs w:val="36"/>
          <w:rtl/>
        </w:rPr>
        <w:drawing>
          <wp:inline distT="0" distB="0" distL="0" distR="0" wp14:anchorId="1519F237" wp14:editId="1F6DE14E">
            <wp:extent cx="1535502" cy="654384"/>
            <wp:effectExtent l="0" t="0" r="7620" b="0"/>
            <wp:docPr id="11" name="Picture 11" descr="C:\Users\V.Hajipoor\Desktop\FanapSoft R-Center\Logo\re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.Hajipoor\Desktop\FanapSoft R-Center\Logo\resear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34" cy="6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D15" w:rsidRPr="00D37D08">
        <w:rPr>
          <w:rFonts w:cs="B Nazanin"/>
          <w:b/>
          <w:bCs/>
          <w:color w:val="A37A37" w:themeColor="accent5" w:themeShade="BF"/>
          <w:sz w:val="32"/>
          <w:szCs w:val="36"/>
          <w:rtl/>
          <w:lang w:bidi="fa-IR"/>
        </w:rPr>
        <w:br w:type="textWrapping" w:clear="all"/>
      </w:r>
      <w:r w:rsidRPr="00D37D08">
        <w:rPr>
          <w:rFonts w:cs="B Nazanin" w:hint="cs"/>
          <w:b/>
          <w:bCs/>
          <w:sz w:val="32"/>
          <w:szCs w:val="36"/>
          <w:rtl/>
          <w:lang w:bidi="fa-IR"/>
        </w:rPr>
        <w:t>مرکز مطالعات و تحقیقات فناپ</w:t>
      </w:r>
    </w:p>
    <w:p w14:paraId="5BD71828" w14:textId="77777777" w:rsidR="00BE41B3" w:rsidRDefault="00BE41B3" w:rsidP="002D2D19">
      <w:pPr>
        <w:bidi/>
        <w:jc w:val="center"/>
        <w:rPr>
          <w:rFonts w:cs="B Nazanin"/>
          <w:b/>
          <w:bCs/>
          <w:color w:val="A37A37" w:themeColor="accent5" w:themeShade="BF"/>
          <w:sz w:val="28"/>
          <w:szCs w:val="32"/>
          <w:rtl/>
          <w:lang w:bidi="fa-IR"/>
        </w:rPr>
      </w:pPr>
    </w:p>
    <w:p w14:paraId="65C699A9" w14:textId="77777777" w:rsidR="00037E8D" w:rsidRPr="00913621" w:rsidRDefault="00AA6D33" w:rsidP="002D2D19">
      <w:pPr>
        <w:bidi/>
        <w:rPr>
          <w:rFonts w:cs="B Nazanin"/>
          <w:b/>
          <w:bCs/>
          <w:color w:val="A37A37" w:themeColor="accent5" w:themeShade="BF"/>
          <w:sz w:val="40"/>
          <w:szCs w:val="40"/>
          <w:rtl/>
          <w:lang w:bidi="fa-IR"/>
        </w:rPr>
      </w:pPr>
      <w:r w:rsidRPr="00913621">
        <w:rPr>
          <w:rFonts w:cs="B Nazanin" w:hint="cs"/>
          <w:b/>
          <w:bCs/>
          <w:color w:val="A37A37" w:themeColor="accent5" w:themeShade="BF"/>
          <w:sz w:val="40"/>
          <w:szCs w:val="40"/>
          <w:rtl/>
          <w:lang w:bidi="fa-IR"/>
        </w:rPr>
        <w:t>پیشنهاد طرح</w:t>
      </w:r>
      <w:r w:rsidR="002D2D19">
        <w:rPr>
          <w:rFonts w:cs="B Nazanin" w:hint="cs"/>
          <w:b/>
          <w:bCs/>
          <w:color w:val="A37A37" w:themeColor="accent5" w:themeShade="BF"/>
          <w:sz w:val="40"/>
          <w:szCs w:val="40"/>
          <w:rtl/>
          <w:lang w:bidi="fa-IR"/>
        </w:rPr>
        <w:t>:</w:t>
      </w:r>
    </w:p>
    <w:p w14:paraId="0F01CE27" w14:textId="77777777" w:rsidR="00BE41B3" w:rsidRPr="00BE41B3" w:rsidRDefault="00BE41B3" w:rsidP="00BE41B3">
      <w:pPr>
        <w:bidi/>
        <w:spacing w:before="240"/>
        <w:jc w:val="center"/>
        <w:rPr>
          <w:rFonts w:cs="B Titr"/>
          <w:b/>
          <w:bCs/>
          <w:sz w:val="6"/>
          <w:szCs w:val="8"/>
          <w:rtl/>
          <w:lang w:bidi="fa-IR"/>
        </w:rPr>
      </w:pPr>
    </w:p>
    <w:p w14:paraId="534E54E8" w14:textId="2B025500" w:rsidR="00037E8D" w:rsidRPr="002D2D19" w:rsidRDefault="00CF5878" w:rsidP="00A355AD">
      <w:pPr>
        <w:bidi/>
        <w:spacing w:before="240"/>
        <w:jc w:val="center"/>
        <w:rPr>
          <w:rFonts w:cs="B Nazanin"/>
          <w:b/>
          <w:bCs/>
          <w:sz w:val="48"/>
          <w:szCs w:val="52"/>
          <w:rtl/>
          <w:lang w:bidi="fa-IR"/>
        </w:rPr>
      </w:pPr>
      <w:r>
        <w:rPr>
          <w:rFonts w:cs="B Nazanin" w:hint="cs"/>
          <w:b/>
          <w:bCs/>
          <w:sz w:val="48"/>
          <w:szCs w:val="52"/>
          <w:rtl/>
          <w:lang w:bidi="fa-IR"/>
        </w:rPr>
        <w:t>با توجه به رویکرد مورد استفاده یک عنوان مناسب را انتخاب نمائید.</w:t>
      </w:r>
      <w:r w:rsidR="00A355AD">
        <w:rPr>
          <w:rFonts w:cs="B Nazanin" w:hint="cs"/>
          <w:b/>
          <w:bCs/>
          <w:sz w:val="48"/>
          <w:szCs w:val="52"/>
          <w:rtl/>
          <w:lang w:bidi="fa-IR"/>
        </w:rPr>
        <w:t xml:space="preserve"> </w:t>
      </w:r>
    </w:p>
    <w:p w14:paraId="7F1C1E98" w14:textId="77777777" w:rsidR="00BE41B3" w:rsidRDefault="00BE41B3" w:rsidP="00BE41B3">
      <w:pPr>
        <w:bidi/>
        <w:rPr>
          <w:rFonts w:cs="Arial"/>
          <w:b/>
          <w:bCs/>
          <w:sz w:val="40"/>
          <w:szCs w:val="44"/>
          <w:rtl/>
          <w:lang w:bidi="fa-IR"/>
        </w:rPr>
      </w:pPr>
    </w:p>
    <w:p w14:paraId="74CEB702" w14:textId="77777777" w:rsidR="00037E8D" w:rsidRPr="002D2D19" w:rsidRDefault="004C3C71" w:rsidP="002D2D19">
      <w:pPr>
        <w:bidi/>
        <w:rPr>
          <w:rFonts w:cs="B Nazanin"/>
          <w:b/>
          <w:bCs/>
          <w:color w:val="A37A37" w:themeColor="accent5" w:themeShade="BF"/>
          <w:sz w:val="40"/>
          <w:szCs w:val="40"/>
          <w:rtl/>
          <w:lang w:bidi="fa-IR"/>
        </w:rPr>
      </w:pPr>
      <w:r w:rsidRPr="002D2D19">
        <w:rPr>
          <w:rFonts w:cs="B Nazanin" w:hint="cs"/>
          <w:b/>
          <w:bCs/>
          <w:color w:val="A37A37" w:themeColor="accent5" w:themeShade="BF"/>
          <w:sz w:val="40"/>
          <w:szCs w:val="40"/>
          <w:rtl/>
          <w:lang w:bidi="fa-IR"/>
        </w:rPr>
        <w:t>مجری طرح</w:t>
      </w:r>
      <w:r w:rsidR="00037E8D" w:rsidRPr="002D2D19">
        <w:rPr>
          <w:rFonts w:cs="B Nazanin" w:hint="cs"/>
          <w:b/>
          <w:bCs/>
          <w:color w:val="A37A37" w:themeColor="accent5" w:themeShade="BF"/>
          <w:sz w:val="40"/>
          <w:szCs w:val="40"/>
          <w:rtl/>
          <w:lang w:bidi="fa-IR"/>
        </w:rPr>
        <w:t>:</w:t>
      </w:r>
    </w:p>
    <w:p w14:paraId="394FC96E" w14:textId="77777777" w:rsidR="00BE41B3" w:rsidRDefault="002D2D19" w:rsidP="00BE41B3">
      <w:pPr>
        <w:bidi/>
        <w:spacing w:after="0"/>
        <w:jc w:val="center"/>
        <w:rPr>
          <w:rFonts w:cs="B Nazanin"/>
          <w:b/>
          <w:bCs/>
          <w:sz w:val="36"/>
          <w:szCs w:val="40"/>
          <w:rtl/>
          <w:lang w:bidi="fa-IR"/>
        </w:rPr>
      </w:pPr>
      <w:r>
        <w:rPr>
          <w:rFonts w:cs="B Nazanin" w:hint="cs"/>
          <w:b/>
          <w:bCs/>
          <w:sz w:val="36"/>
          <w:szCs w:val="40"/>
          <w:rtl/>
          <w:lang w:bidi="fa-IR"/>
        </w:rPr>
        <w:t>نام و نام خانوادگی</w:t>
      </w:r>
    </w:p>
    <w:p w14:paraId="44EF449F" w14:textId="77777777" w:rsidR="00BE41B3" w:rsidRDefault="00BE41B3" w:rsidP="00BE41B3">
      <w:pPr>
        <w:bidi/>
        <w:spacing w:after="0"/>
        <w:jc w:val="center"/>
        <w:rPr>
          <w:rFonts w:cs="B Nazanin"/>
          <w:b/>
          <w:bCs/>
          <w:sz w:val="36"/>
          <w:szCs w:val="40"/>
          <w:rtl/>
          <w:lang w:bidi="fa-IR"/>
        </w:rPr>
      </w:pPr>
    </w:p>
    <w:p w14:paraId="2A28626D" w14:textId="77777777" w:rsidR="00BE41B3" w:rsidRDefault="00BE41B3" w:rsidP="00BE41B3">
      <w:pPr>
        <w:bidi/>
        <w:spacing w:after="0"/>
        <w:jc w:val="center"/>
        <w:rPr>
          <w:rFonts w:cs="B Nazanin"/>
          <w:b/>
          <w:bCs/>
          <w:sz w:val="36"/>
          <w:szCs w:val="40"/>
          <w:rtl/>
          <w:lang w:bidi="fa-IR"/>
        </w:rPr>
      </w:pPr>
    </w:p>
    <w:p w14:paraId="6A54C131" w14:textId="77777777" w:rsidR="00BE41B3" w:rsidRDefault="00BE41B3" w:rsidP="00F95349">
      <w:pPr>
        <w:shd w:val="clear" w:color="auto" w:fill="FFFFFF" w:themeFill="background1"/>
        <w:bidi/>
        <w:spacing w:after="0"/>
        <w:jc w:val="center"/>
        <w:rPr>
          <w:rFonts w:cs="B Nazanin"/>
          <w:b/>
          <w:bCs/>
          <w:sz w:val="36"/>
          <w:szCs w:val="40"/>
          <w:rtl/>
          <w:lang w:bidi="fa-IR"/>
        </w:rPr>
      </w:pPr>
    </w:p>
    <w:p w14:paraId="50846D96" w14:textId="77777777" w:rsidR="00BE41B3" w:rsidRPr="00BE41B3" w:rsidRDefault="00BE41B3" w:rsidP="00F95349">
      <w:pPr>
        <w:shd w:val="clear" w:color="auto" w:fill="FFFFFF" w:themeFill="background1"/>
        <w:bidi/>
        <w:spacing w:after="0"/>
        <w:jc w:val="center"/>
        <w:rPr>
          <w:rFonts w:cs="B Nazanin"/>
          <w:b/>
          <w:bCs/>
          <w:sz w:val="12"/>
          <w:szCs w:val="14"/>
          <w:rtl/>
          <w:lang w:bidi="fa-IR"/>
        </w:rPr>
      </w:pPr>
    </w:p>
    <w:p w14:paraId="036CE5D8" w14:textId="30E8FBE2" w:rsidR="002D2D19" w:rsidRDefault="00C54CC2" w:rsidP="00F95349">
      <w:pPr>
        <w:shd w:val="clear" w:color="auto" w:fill="FFFFFF" w:themeFill="background1"/>
        <w:bidi/>
        <w:spacing w:after="0"/>
        <w:jc w:val="center"/>
        <w:rPr>
          <w:rFonts w:cs="B Nazanin"/>
          <w:b/>
          <w:bCs/>
          <w:sz w:val="22"/>
          <w:szCs w:val="24"/>
          <w:lang w:bidi="fa-IR"/>
        </w:rPr>
      </w:pPr>
      <w:r>
        <w:rPr>
          <w:rFonts w:cs="B Nazanin" w:hint="cs"/>
          <w:b/>
          <w:bCs/>
          <w:sz w:val="22"/>
          <w:szCs w:val="24"/>
          <w:rtl/>
          <w:lang w:bidi="fa-IR"/>
        </w:rPr>
        <w:t>دی</w:t>
      </w:r>
      <w:r w:rsidR="00BE41B3" w:rsidRPr="00BE41B3">
        <w:rPr>
          <w:rFonts w:cs="B Nazanin" w:hint="cs"/>
          <w:b/>
          <w:bCs/>
          <w:sz w:val="22"/>
          <w:szCs w:val="24"/>
          <w:rtl/>
          <w:lang w:bidi="fa-IR"/>
        </w:rPr>
        <w:t xml:space="preserve"> ماه 9</w:t>
      </w:r>
      <w:r>
        <w:rPr>
          <w:rFonts w:cs="B Nazanin" w:hint="cs"/>
          <w:b/>
          <w:bCs/>
          <w:sz w:val="22"/>
          <w:szCs w:val="24"/>
          <w:rtl/>
          <w:lang w:bidi="fa-IR"/>
        </w:rPr>
        <w:t>9</w:t>
      </w:r>
    </w:p>
    <w:p w14:paraId="56553070" w14:textId="2E43F503" w:rsidR="00F95349" w:rsidRPr="00F95349" w:rsidRDefault="002D2D19" w:rsidP="00F95349">
      <w:pPr>
        <w:shd w:val="clear" w:color="auto" w:fill="F2F1E2" w:themeFill="background2" w:themeFillTint="66"/>
        <w:bidi/>
        <w:spacing w:after="200" w:line="276" w:lineRule="auto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r w:rsidRPr="00F90C29">
        <w:rPr>
          <w:rFonts w:cs="B Nazanin"/>
          <w:b/>
          <w:bCs/>
          <w:sz w:val="22"/>
          <w:szCs w:val="24"/>
          <w:shd w:val="clear" w:color="auto" w:fill="FFFFFF" w:themeFill="background1"/>
          <w:rtl/>
          <w:lang w:bidi="fa-IR"/>
        </w:rPr>
        <w:br w:type="page"/>
      </w:r>
      <w:r w:rsidR="00F95349" w:rsidRPr="00F95349">
        <w:rPr>
          <w:rFonts w:asciiTheme="majorBidi" w:hAnsiTheme="majorBidi" w:cs="B Nazanin" w:hint="cs"/>
          <w:b/>
          <w:bCs/>
          <w:sz w:val="26"/>
          <w:szCs w:val="26"/>
          <w:shd w:val="clear" w:color="auto" w:fill="F2F1E2" w:themeFill="background2" w:themeFillTint="66"/>
          <w:rtl/>
          <w:lang w:bidi="fa-IR"/>
        </w:rPr>
        <w:lastRenderedPageBreak/>
        <w:t>1- اطلاعات مجری طرح</w:t>
      </w:r>
      <w:r w:rsidR="00F95349" w:rsidRPr="00F95349">
        <w:rPr>
          <w:rFonts w:asciiTheme="majorBidi" w:hAnsiTheme="majorBidi" w:cs="B Nazanin" w:hint="cs"/>
          <w:b/>
          <w:bCs/>
          <w:sz w:val="26"/>
          <w:szCs w:val="26"/>
          <w:shd w:val="clear" w:color="auto" w:fill="F2F1E2" w:themeFill="background2" w:themeFillTint="66"/>
          <w:rtl/>
          <w:lang w:bidi="fa-IR"/>
        </w:rPr>
        <w:t xml:space="preserve">                                                                                                              </w:t>
      </w:r>
    </w:p>
    <w:tbl>
      <w:tblPr>
        <w:tblStyle w:val="GridTable4-Accent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993"/>
        <w:gridCol w:w="1144"/>
        <w:gridCol w:w="1452"/>
        <w:gridCol w:w="1360"/>
        <w:gridCol w:w="1688"/>
      </w:tblGrid>
      <w:tr w:rsidR="00A51A00" w:rsidRPr="0069773C" w14:paraId="2B622FCA" w14:textId="77777777" w:rsidTr="00282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F1FC" w14:textId="77777777" w:rsidR="0069773C" w:rsidRPr="00282CB1" w:rsidRDefault="0069773C" w:rsidP="005D371A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auto"/>
                <w:sz w:val="20"/>
                <w:rtl/>
                <w:lang w:bidi="fa-IR"/>
              </w:rPr>
            </w:pPr>
            <w:r w:rsidRPr="00282CB1">
              <w:rPr>
                <w:rFonts w:asciiTheme="majorBidi" w:hAnsiTheme="majorBidi" w:cs="B Nazanin" w:hint="cs"/>
                <w:color w:val="auto"/>
                <w:sz w:val="20"/>
                <w:rtl/>
                <w:lang w:bidi="fa-IR"/>
              </w:rPr>
              <w:t>ردیف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0B2331" w14:textId="77777777" w:rsidR="0069773C" w:rsidRPr="00282CB1" w:rsidRDefault="0069773C" w:rsidP="005D371A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auto"/>
                <w:sz w:val="20"/>
                <w:rtl/>
                <w:lang w:bidi="fa-IR"/>
              </w:rPr>
            </w:pPr>
            <w:r w:rsidRPr="00282CB1">
              <w:rPr>
                <w:rFonts w:asciiTheme="majorBidi" w:hAnsiTheme="majorBidi" w:cs="B Nazanin" w:hint="cs"/>
                <w:color w:val="auto"/>
                <w:sz w:val="20"/>
                <w:rtl/>
                <w:lang w:bidi="fa-IR"/>
              </w:rPr>
              <w:t>نام و نام خانوادگی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51F60E" w14:textId="77777777" w:rsidR="0069773C" w:rsidRPr="00282CB1" w:rsidRDefault="0069773C" w:rsidP="005D371A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auto"/>
                <w:sz w:val="20"/>
                <w:rtl/>
                <w:lang w:bidi="fa-IR"/>
              </w:rPr>
            </w:pPr>
            <w:r w:rsidRPr="00282CB1">
              <w:rPr>
                <w:rFonts w:asciiTheme="majorBidi" w:hAnsiTheme="majorBidi" w:cs="B Nazanin" w:hint="cs"/>
                <w:color w:val="auto"/>
                <w:sz w:val="20"/>
                <w:rtl/>
                <w:lang w:bidi="fa-IR"/>
              </w:rPr>
              <w:t>مجری اصلی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59363F" w14:textId="77777777" w:rsidR="0069773C" w:rsidRPr="00282CB1" w:rsidRDefault="0069773C" w:rsidP="005D371A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auto"/>
                <w:sz w:val="20"/>
                <w:rtl/>
                <w:lang w:bidi="fa-IR"/>
              </w:rPr>
            </w:pPr>
            <w:r w:rsidRPr="00282CB1">
              <w:rPr>
                <w:rFonts w:asciiTheme="majorBidi" w:hAnsiTheme="majorBidi" w:cs="B Nazanin" w:hint="cs"/>
                <w:color w:val="auto"/>
                <w:sz w:val="20"/>
                <w:rtl/>
                <w:lang w:bidi="fa-IR"/>
              </w:rPr>
              <w:t>سازمان مربوطه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8313CF" w14:textId="77777777" w:rsidR="0069773C" w:rsidRPr="00282CB1" w:rsidRDefault="0069773C" w:rsidP="005D371A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auto"/>
                <w:sz w:val="20"/>
                <w:rtl/>
                <w:lang w:bidi="fa-IR"/>
              </w:rPr>
            </w:pPr>
            <w:r w:rsidRPr="00282CB1">
              <w:rPr>
                <w:rFonts w:asciiTheme="majorBidi" w:hAnsiTheme="majorBidi" w:cs="B Nazanin" w:hint="cs"/>
                <w:color w:val="auto"/>
                <w:sz w:val="20"/>
                <w:rtl/>
                <w:lang w:bidi="fa-IR"/>
              </w:rPr>
              <w:t>شماره تماس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BCF08" w14:textId="77777777" w:rsidR="0069773C" w:rsidRPr="00282CB1" w:rsidRDefault="0069773C" w:rsidP="005D371A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auto"/>
                <w:sz w:val="20"/>
                <w:rtl/>
                <w:lang w:bidi="fa-IR"/>
              </w:rPr>
            </w:pPr>
            <w:r w:rsidRPr="00282CB1">
              <w:rPr>
                <w:rFonts w:asciiTheme="majorBidi" w:hAnsiTheme="majorBidi" w:cs="B Nazanin" w:hint="cs"/>
                <w:color w:val="auto"/>
                <w:sz w:val="20"/>
                <w:rtl/>
                <w:lang w:bidi="fa-IR"/>
              </w:rPr>
              <w:t>آدرس الکترونیکی</w:t>
            </w:r>
          </w:p>
        </w:tc>
      </w:tr>
      <w:tr w:rsidR="00282CB1" w:rsidRPr="0069773C" w14:paraId="406CC8A8" w14:textId="77777777" w:rsidTr="00282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00F9A" w14:textId="77777777" w:rsidR="0069773C" w:rsidRPr="005D371A" w:rsidRDefault="0069773C" w:rsidP="005D371A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 w:val="0"/>
                <w:bCs w:val="0"/>
                <w:sz w:val="20"/>
                <w:rtl/>
                <w:lang w:bidi="fa-IR"/>
              </w:rPr>
            </w:pPr>
            <w:r w:rsidRPr="005D371A">
              <w:rPr>
                <w:rFonts w:asciiTheme="majorBidi" w:hAnsiTheme="majorBidi" w:cs="B Nazanin" w:hint="cs"/>
                <w:b w:val="0"/>
                <w:bCs w:val="0"/>
                <w:sz w:val="20"/>
                <w:rtl/>
                <w:lang w:bidi="fa-IR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</w:tcPr>
          <w:p w14:paraId="78F38220" w14:textId="77777777" w:rsidR="0069773C" w:rsidRPr="005D371A" w:rsidRDefault="0069773C" w:rsidP="005D371A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</w:tcPr>
          <w:p w14:paraId="30D3F725" w14:textId="77777777" w:rsidR="0069773C" w:rsidRPr="00125F79" w:rsidRDefault="00C61DF3" w:rsidP="005D371A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/>
                  <w:sz w:val="20"/>
                  <w:rtl/>
                  <w:lang w:bidi="fa-IR"/>
                </w:rPr>
                <w:id w:val="9805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73C" w:rsidRPr="00125F79">
                  <w:rPr>
                    <w:rFonts w:ascii="Segoe UI Symbol" w:hAnsi="Segoe UI Symbol" w:cs="Segoe UI Symbol" w:hint="cs"/>
                    <w:sz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14:paraId="4EBD011C" w14:textId="77777777" w:rsidR="0069773C" w:rsidRPr="005D371A" w:rsidRDefault="0069773C" w:rsidP="005D371A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43E071A1" w14:textId="77777777" w:rsidR="0069773C" w:rsidRPr="005D371A" w:rsidRDefault="0069773C" w:rsidP="005D371A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</w:tcPr>
          <w:p w14:paraId="1473FAE4" w14:textId="77777777" w:rsidR="0069773C" w:rsidRPr="005D371A" w:rsidRDefault="0069773C" w:rsidP="005D371A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</w:p>
        </w:tc>
      </w:tr>
      <w:tr w:rsidR="00282CB1" w:rsidRPr="0069773C" w14:paraId="1D293DD1" w14:textId="77777777" w:rsidTr="00282C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auto"/>
            <w:vAlign w:val="center"/>
          </w:tcPr>
          <w:p w14:paraId="285AA7FB" w14:textId="77777777" w:rsidR="0069773C" w:rsidRPr="005D371A" w:rsidRDefault="0069773C" w:rsidP="005D371A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 w:val="0"/>
                <w:bCs w:val="0"/>
                <w:sz w:val="20"/>
                <w:rtl/>
                <w:lang w:bidi="fa-IR"/>
              </w:rPr>
            </w:pPr>
            <w:r w:rsidRPr="005D371A">
              <w:rPr>
                <w:rFonts w:asciiTheme="majorBidi" w:hAnsiTheme="majorBidi" w:cs="B Nazanin" w:hint="cs"/>
                <w:b w:val="0"/>
                <w:bCs w:val="0"/>
                <w:sz w:val="20"/>
                <w:rtl/>
                <w:lang w:bidi="fa-IR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14:paraId="38EAFE95" w14:textId="77777777" w:rsidR="0069773C" w:rsidRPr="005D371A" w:rsidRDefault="0069773C" w:rsidP="005D371A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144" w:type="dxa"/>
            <w:shd w:val="clear" w:color="auto" w:fill="auto"/>
          </w:tcPr>
          <w:p w14:paraId="2A356F06" w14:textId="77777777" w:rsidR="0069773C" w:rsidRPr="00125F79" w:rsidRDefault="005D371A" w:rsidP="005D371A">
            <w:pPr>
              <w:tabs>
                <w:tab w:val="center" w:pos="409"/>
              </w:tabs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rtl/>
                <w:lang w:bidi="fa-IR"/>
              </w:rPr>
            </w:pPr>
            <w:r w:rsidRPr="00125F79">
              <w:rPr>
                <w:rFonts w:asciiTheme="majorBidi" w:hAnsiTheme="majorBidi" w:cs="B Nazanin"/>
                <w:sz w:val="20"/>
                <w:rtl/>
                <w:lang w:bidi="fa-IR"/>
              </w:rPr>
              <w:tab/>
            </w:r>
            <w:sdt>
              <w:sdtPr>
                <w:rPr>
                  <w:rFonts w:asciiTheme="majorBidi" w:hAnsiTheme="majorBidi" w:cs="B Nazanin"/>
                  <w:sz w:val="20"/>
                  <w:rtl/>
                  <w:lang w:bidi="fa-IR"/>
                </w:rPr>
                <w:id w:val="-30308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F79">
                  <w:rPr>
                    <w:rFonts w:ascii="Segoe UI Symbol" w:hAnsi="Segoe UI Symbol" w:cs="Segoe UI Symbol" w:hint="cs"/>
                    <w:sz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</w:tcPr>
          <w:p w14:paraId="5EF10B4D" w14:textId="77777777" w:rsidR="0069773C" w:rsidRPr="005D371A" w:rsidRDefault="0069773C" w:rsidP="005D371A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360" w:type="dxa"/>
            <w:shd w:val="clear" w:color="auto" w:fill="auto"/>
          </w:tcPr>
          <w:p w14:paraId="604B65CF" w14:textId="77777777" w:rsidR="0069773C" w:rsidRPr="005D371A" w:rsidRDefault="0069773C" w:rsidP="005D371A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688" w:type="dxa"/>
            <w:shd w:val="clear" w:color="auto" w:fill="auto"/>
          </w:tcPr>
          <w:p w14:paraId="478D9210" w14:textId="77777777" w:rsidR="0069773C" w:rsidRPr="005D371A" w:rsidRDefault="0069773C" w:rsidP="005D371A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</w:p>
        </w:tc>
      </w:tr>
      <w:tr w:rsidR="00282CB1" w:rsidRPr="0069773C" w14:paraId="3AE10755" w14:textId="77777777" w:rsidTr="00282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auto"/>
            <w:vAlign w:val="center"/>
          </w:tcPr>
          <w:p w14:paraId="523531C6" w14:textId="77777777" w:rsidR="005D371A" w:rsidRPr="005D371A" w:rsidRDefault="005D371A" w:rsidP="005D371A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 w:val="0"/>
                <w:bCs w:val="0"/>
                <w:sz w:val="20"/>
                <w:rtl/>
                <w:lang w:bidi="fa-IR"/>
              </w:rPr>
            </w:pPr>
            <w:r w:rsidRPr="005D371A">
              <w:rPr>
                <w:rFonts w:asciiTheme="majorBidi" w:hAnsiTheme="majorBidi" w:cs="B Nazanin" w:hint="cs"/>
                <w:b w:val="0"/>
                <w:bCs w:val="0"/>
                <w:sz w:val="20"/>
                <w:rtl/>
                <w:lang w:bidi="fa-IR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14:paraId="5DC35145" w14:textId="77777777" w:rsidR="005D371A" w:rsidRPr="005D371A" w:rsidRDefault="005D371A" w:rsidP="005D371A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144" w:type="dxa"/>
            <w:shd w:val="clear" w:color="auto" w:fill="auto"/>
          </w:tcPr>
          <w:p w14:paraId="2911A3D4" w14:textId="77777777" w:rsidR="005D371A" w:rsidRPr="00125F79" w:rsidRDefault="005D371A" w:rsidP="005D371A">
            <w:pPr>
              <w:tabs>
                <w:tab w:val="center" w:pos="409"/>
              </w:tabs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0"/>
                <w:rtl/>
                <w:lang w:bidi="fa-IR"/>
              </w:rPr>
            </w:pPr>
            <w:r w:rsidRPr="00125F79">
              <w:rPr>
                <w:rFonts w:asciiTheme="majorBidi" w:hAnsiTheme="majorBidi" w:cs="B Nazanin"/>
                <w:sz w:val="20"/>
                <w:rtl/>
                <w:lang w:bidi="fa-IR"/>
              </w:rPr>
              <w:tab/>
            </w:r>
            <w:sdt>
              <w:sdtPr>
                <w:rPr>
                  <w:rFonts w:asciiTheme="majorBidi" w:hAnsiTheme="majorBidi" w:cs="B Nazanin"/>
                  <w:sz w:val="20"/>
                  <w:rtl/>
                  <w:lang w:bidi="fa-IR"/>
                </w:rPr>
                <w:id w:val="-128164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F79">
                  <w:rPr>
                    <w:rFonts w:ascii="Segoe UI Symbol" w:hAnsi="Segoe UI Symbol" w:cs="Segoe UI Symbol" w:hint="cs"/>
                    <w:sz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</w:tcPr>
          <w:p w14:paraId="24C6B4BD" w14:textId="77777777" w:rsidR="005D371A" w:rsidRPr="005D371A" w:rsidRDefault="005D371A" w:rsidP="005D371A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360" w:type="dxa"/>
            <w:shd w:val="clear" w:color="auto" w:fill="auto"/>
          </w:tcPr>
          <w:p w14:paraId="76107D64" w14:textId="77777777" w:rsidR="005D371A" w:rsidRPr="005D371A" w:rsidRDefault="005D371A" w:rsidP="005D371A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688" w:type="dxa"/>
            <w:shd w:val="clear" w:color="auto" w:fill="auto"/>
          </w:tcPr>
          <w:p w14:paraId="71A75126" w14:textId="77777777" w:rsidR="005D371A" w:rsidRPr="005D371A" w:rsidRDefault="005D371A" w:rsidP="005D371A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</w:p>
        </w:tc>
      </w:tr>
    </w:tbl>
    <w:p w14:paraId="65E30A57" w14:textId="77777777" w:rsidR="00A115ED" w:rsidRPr="009F07DE" w:rsidRDefault="0069773C" w:rsidP="00282CB1">
      <w:pPr>
        <w:shd w:val="clear" w:color="auto" w:fill="EDEBE4" w:themeFill="text1" w:themeFillTint="1A"/>
        <w:bidi/>
        <w:spacing w:before="240"/>
        <w:rPr>
          <w:rFonts w:asciiTheme="majorBidi" w:hAnsiTheme="majorBidi" w:cs="B Nazanin"/>
          <w:b/>
          <w:bCs/>
          <w:color w:val="2F2B20" w:themeColor="text1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b/>
          <w:bCs/>
          <w:color w:val="2F2B20" w:themeColor="text1"/>
          <w:sz w:val="26"/>
          <w:szCs w:val="26"/>
          <w:rtl/>
          <w:lang w:bidi="fa-IR"/>
        </w:rPr>
        <w:t>2</w:t>
      </w:r>
      <w:r w:rsidR="00A115ED">
        <w:rPr>
          <w:rFonts w:asciiTheme="majorBidi" w:hAnsiTheme="majorBidi" w:cs="B Nazanin" w:hint="cs"/>
          <w:b/>
          <w:bCs/>
          <w:color w:val="2F2B20" w:themeColor="text1"/>
          <w:sz w:val="26"/>
          <w:szCs w:val="26"/>
          <w:rtl/>
          <w:lang w:bidi="fa-IR"/>
        </w:rPr>
        <w:t xml:space="preserve">- </w:t>
      </w:r>
      <w:r w:rsidR="00282CB1">
        <w:rPr>
          <w:rFonts w:asciiTheme="majorBidi" w:hAnsiTheme="majorBidi" w:cs="B Nazanin" w:hint="cs"/>
          <w:b/>
          <w:bCs/>
          <w:color w:val="2F2B20" w:themeColor="text1"/>
          <w:sz w:val="26"/>
          <w:szCs w:val="26"/>
          <w:rtl/>
          <w:lang w:bidi="fa-IR"/>
        </w:rPr>
        <w:t>عنوان</w:t>
      </w:r>
      <w:r>
        <w:rPr>
          <w:rFonts w:asciiTheme="majorBidi" w:hAnsiTheme="majorBidi" w:cs="B Nazanin" w:hint="cs"/>
          <w:b/>
          <w:bCs/>
          <w:color w:val="2F2B20" w:themeColor="text1"/>
          <w:sz w:val="26"/>
          <w:szCs w:val="26"/>
          <w:rtl/>
          <w:lang w:bidi="fa-IR"/>
        </w:rPr>
        <w:t xml:space="preserve"> تحقیق</w:t>
      </w:r>
    </w:p>
    <w:tbl>
      <w:tblPr>
        <w:tblStyle w:val="GridTable4-Accent1"/>
        <w:bidiVisual/>
        <w:tblW w:w="0" w:type="auto"/>
        <w:jc w:val="center"/>
        <w:tblBorders>
          <w:top w:val="single" w:sz="4" w:space="0" w:color="2F2B20" w:themeColor="text1"/>
          <w:left w:val="single" w:sz="4" w:space="0" w:color="2F2B20" w:themeColor="text1"/>
          <w:bottom w:val="single" w:sz="4" w:space="0" w:color="2F2B20" w:themeColor="text1"/>
          <w:right w:val="single" w:sz="4" w:space="0" w:color="2F2B20" w:themeColor="text1"/>
          <w:insideH w:val="single" w:sz="4" w:space="0" w:color="2F2B20" w:themeColor="text1"/>
          <w:insideV w:val="single" w:sz="4" w:space="0" w:color="2F2B20" w:themeColor="text1"/>
        </w:tblBorders>
        <w:tblLook w:val="04A0" w:firstRow="1" w:lastRow="0" w:firstColumn="1" w:lastColumn="0" w:noHBand="0" w:noVBand="1"/>
      </w:tblPr>
      <w:tblGrid>
        <w:gridCol w:w="1430"/>
        <w:gridCol w:w="6840"/>
      </w:tblGrid>
      <w:tr w:rsidR="00282CB1" w:rsidRPr="0069773C" w14:paraId="2B9AE4EF" w14:textId="77777777" w:rsidTr="00282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21089DD" w14:textId="77777777" w:rsidR="00282CB1" w:rsidRPr="00282CB1" w:rsidRDefault="00282CB1" w:rsidP="00282CB1">
            <w:pPr>
              <w:bidi/>
              <w:spacing w:after="0" w:line="240" w:lineRule="auto"/>
              <w:rPr>
                <w:rFonts w:asciiTheme="majorBidi" w:hAnsiTheme="majorBidi" w:cs="B Nazanin"/>
                <w:color w:val="auto"/>
                <w:sz w:val="20"/>
                <w:rtl/>
                <w:lang w:bidi="fa-IR"/>
              </w:rPr>
            </w:pPr>
            <w:r w:rsidRPr="00282CB1">
              <w:rPr>
                <w:rFonts w:asciiTheme="majorBidi" w:hAnsiTheme="majorBidi" w:cs="B Nazanin" w:hint="cs"/>
                <w:color w:val="auto"/>
                <w:sz w:val="20"/>
                <w:rtl/>
                <w:lang w:bidi="fa-IR"/>
              </w:rPr>
              <w:t>عنوان فارسی</w:t>
            </w:r>
          </w:p>
        </w:tc>
        <w:tc>
          <w:tcPr>
            <w:tcW w:w="6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85D074" w14:textId="77777777" w:rsidR="00282CB1" w:rsidRPr="005D371A" w:rsidRDefault="00282CB1" w:rsidP="00035D9B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 w:val="0"/>
                <w:bCs w:val="0"/>
                <w:color w:val="auto"/>
                <w:sz w:val="20"/>
                <w:rtl/>
                <w:lang w:bidi="fa-IR"/>
              </w:rPr>
            </w:pPr>
          </w:p>
        </w:tc>
      </w:tr>
      <w:tr w:rsidR="00282CB1" w:rsidRPr="0069773C" w14:paraId="4DB4A32C" w14:textId="77777777" w:rsidTr="00282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2F2F2" w:themeFill="background1" w:themeFillShade="F2"/>
            <w:vAlign w:val="center"/>
          </w:tcPr>
          <w:p w14:paraId="704D62CA" w14:textId="77777777" w:rsidR="00282CB1" w:rsidRPr="00282CB1" w:rsidRDefault="00282CB1" w:rsidP="00282CB1">
            <w:pPr>
              <w:bidi/>
              <w:spacing w:after="0" w:line="240" w:lineRule="auto"/>
              <w:rPr>
                <w:rFonts w:asciiTheme="majorBidi" w:hAnsiTheme="majorBidi" w:cs="B Nazanin"/>
                <w:sz w:val="20"/>
                <w:rtl/>
                <w:lang w:bidi="fa-IR"/>
              </w:rPr>
            </w:pPr>
            <w:r w:rsidRPr="00282CB1">
              <w:rPr>
                <w:rFonts w:asciiTheme="majorBidi" w:hAnsiTheme="majorBidi" w:cs="B Nazanin" w:hint="cs"/>
                <w:sz w:val="20"/>
                <w:rtl/>
                <w:lang w:bidi="fa-IR"/>
              </w:rPr>
              <w:t>عنوان انگلیسی</w:t>
            </w:r>
          </w:p>
        </w:tc>
        <w:tc>
          <w:tcPr>
            <w:tcW w:w="6840" w:type="dxa"/>
            <w:shd w:val="clear" w:color="auto" w:fill="auto"/>
          </w:tcPr>
          <w:p w14:paraId="63D3C189" w14:textId="77777777" w:rsidR="00282CB1" w:rsidRPr="005D371A" w:rsidRDefault="00282CB1" w:rsidP="00035D9B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</w:p>
        </w:tc>
      </w:tr>
    </w:tbl>
    <w:p w14:paraId="25E4B93C" w14:textId="77777777" w:rsidR="00282CB1" w:rsidRPr="009F07DE" w:rsidRDefault="00282CB1" w:rsidP="00282CB1">
      <w:pPr>
        <w:shd w:val="clear" w:color="auto" w:fill="EDEBE4" w:themeFill="text1" w:themeFillTint="1A"/>
        <w:bidi/>
        <w:spacing w:before="240"/>
        <w:rPr>
          <w:rFonts w:asciiTheme="majorBidi" w:hAnsiTheme="majorBidi" w:cs="B Nazanin"/>
          <w:b/>
          <w:bCs/>
          <w:color w:val="2F2B20" w:themeColor="text1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b/>
          <w:bCs/>
          <w:color w:val="2F2B20" w:themeColor="text1"/>
          <w:sz w:val="26"/>
          <w:szCs w:val="26"/>
          <w:rtl/>
          <w:lang w:bidi="fa-IR"/>
        </w:rPr>
        <w:t>3- طرح تحقیق</w:t>
      </w:r>
    </w:p>
    <w:p w14:paraId="52A2FC00" w14:textId="45595360" w:rsidR="00942CF8" w:rsidRDefault="005D371A" w:rsidP="00880D49">
      <w:pPr>
        <w:bidi/>
        <w:spacing w:after="0" w:line="276" w:lineRule="auto"/>
        <w:jc w:val="both"/>
        <w:rPr>
          <w:rFonts w:asciiTheme="majorBidi" w:hAnsiTheme="majorBidi" w:cs="B Nazanin"/>
          <w:color w:val="2F2B20" w:themeColor="text1"/>
          <w:sz w:val="24"/>
          <w:szCs w:val="24"/>
          <w:lang w:bidi="fa-IR"/>
        </w:rPr>
      </w:pPr>
      <w:r w:rsidRPr="005D371A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 xml:space="preserve">در این بخش، </w:t>
      </w:r>
      <w:r w:rsidR="00847010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>شرح خدمات و اقدامات</w:t>
      </w:r>
      <w:r w:rsidRPr="005D371A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 xml:space="preserve"> </w:t>
      </w:r>
      <w:r w:rsidR="00847010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>بهمراه روش</w:t>
      </w:r>
      <w:r w:rsidR="00847010" w:rsidRPr="005D371A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 xml:space="preserve"> مورد نظر</w:t>
      </w:r>
      <w:r w:rsidR="00847010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 xml:space="preserve"> </w:t>
      </w:r>
      <w:r w:rsidRPr="005D371A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 xml:space="preserve">جهت </w:t>
      </w:r>
      <w:r w:rsidR="003D0A91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>پیاده سازی طرح مربوطه</w:t>
      </w:r>
      <w:r w:rsidR="00847010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 xml:space="preserve"> </w:t>
      </w:r>
      <w:r w:rsidRPr="005D371A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 xml:space="preserve">تشریح گردد. </w:t>
      </w:r>
      <w:r w:rsidR="00690E83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>همچنین</w:t>
      </w:r>
      <w:r w:rsidR="006959BB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>،</w:t>
      </w:r>
      <w:r w:rsidR="000D112C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 xml:space="preserve"> مرور ادبیات مربوط به</w:t>
      </w:r>
      <w:r w:rsidR="00690E83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 xml:space="preserve"> </w:t>
      </w:r>
      <w:r w:rsidR="006959BB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>مطالع</w:t>
      </w:r>
      <w:r w:rsidR="000D112C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>ات</w:t>
      </w:r>
      <w:r w:rsidR="00847010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>، کتب</w:t>
      </w:r>
      <w:r w:rsidR="000D112C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 xml:space="preserve"> و مقالاتی</w:t>
      </w:r>
      <w:r w:rsidR="006959BB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 xml:space="preserve"> که از آن در اجرای طرح مربوطه </w:t>
      </w:r>
      <w:r w:rsidR="000D112C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>استفاده خواهد شد، ذکر شود.</w:t>
      </w:r>
      <w:r w:rsidR="004C6DFD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 xml:space="preserve"> شایسته است که در خصوص </w:t>
      </w:r>
      <w:r w:rsidR="004C6DFD" w:rsidRPr="004C6DFD">
        <w:rPr>
          <w:rFonts w:asciiTheme="majorBidi" w:hAnsiTheme="majorBidi" w:cs="B Nazanin"/>
          <w:color w:val="2F2B20" w:themeColor="text1"/>
          <w:sz w:val="24"/>
          <w:szCs w:val="24"/>
          <w:rtl/>
          <w:lang w:bidi="fa-IR"/>
        </w:rPr>
        <w:t>راهكارهای موجود برای برآورده نمودن معیارهای مورد نظر و مشخصات تعیین</w:t>
      </w:r>
      <w:r w:rsidR="004C6DFD" w:rsidRPr="004C6DFD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 xml:space="preserve"> </w:t>
      </w:r>
      <w:r w:rsidR="004C6DFD" w:rsidRPr="004C6DFD">
        <w:rPr>
          <w:rFonts w:asciiTheme="majorBidi" w:hAnsiTheme="majorBidi" w:cs="B Nazanin"/>
          <w:color w:val="2F2B20" w:themeColor="text1"/>
          <w:sz w:val="24"/>
          <w:szCs w:val="24"/>
          <w:rtl/>
          <w:lang w:bidi="fa-IR"/>
        </w:rPr>
        <w:t xml:space="preserve">شده برای </w:t>
      </w:r>
      <w:r w:rsidR="00880D49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 xml:space="preserve">در </w:t>
      </w:r>
      <w:r w:rsidR="004C6DFD" w:rsidRPr="004C6DFD">
        <w:rPr>
          <w:rFonts w:asciiTheme="majorBidi" w:hAnsiTheme="majorBidi" w:cs="B Nazanin"/>
          <w:color w:val="2F2B20" w:themeColor="text1"/>
          <w:sz w:val="24"/>
          <w:szCs w:val="24"/>
          <w:rtl/>
          <w:lang w:bidi="fa-IR"/>
        </w:rPr>
        <w:t xml:space="preserve">سرویس </w:t>
      </w:r>
      <w:r w:rsidR="00880D49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>مذکور</w:t>
      </w:r>
      <w:r w:rsidR="00C706EC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 xml:space="preserve"> </w:t>
      </w:r>
      <w:r w:rsidR="004C6DFD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>توضیحات فنی ارائه شود.</w:t>
      </w:r>
      <w:r w:rsidR="00CF5878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 xml:space="preserve"> </w:t>
      </w:r>
      <w:r w:rsidR="008F4607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 xml:space="preserve">همچنین </w:t>
      </w:r>
      <w:r w:rsidR="00CF5878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 xml:space="preserve">در صورتیکه </w:t>
      </w:r>
      <w:r w:rsidR="008F4607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>چالش و یا محدودیتی در اجرای این طرح پیش بینی می</w:t>
      </w:r>
      <w:r w:rsidR="008F4607">
        <w:rPr>
          <w:rFonts w:asciiTheme="majorBidi" w:hAnsiTheme="majorBidi" w:cs="B Nazanin"/>
          <w:color w:val="2F2B20" w:themeColor="text1"/>
          <w:sz w:val="24"/>
          <w:szCs w:val="24"/>
          <w:rtl/>
          <w:lang w:bidi="fa-IR"/>
        </w:rPr>
        <w:softHyphen/>
      </w:r>
      <w:r w:rsidR="008F4607">
        <w:rPr>
          <w:rFonts w:asciiTheme="majorBidi" w:hAnsiTheme="majorBidi" w:cs="B Nazanin" w:hint="cs"/>
          <w:color w:val="2F2B20" w:themeColor="text1"/>
          <w:sz w:val="24"/>
          <w:szCs w:val="24"/>
          <w:rtl/>
          <w:lang w:bidi="fa-IR"/>
        </w:rPr>
        <w:t>نماید، آنها را ذکر کنید.</w:t>
      </w:r>
    </w:p>
    <w:p w14:paraId="51AA7799" w14:textId="77777777" w:rsidR="00942CF8" w:rsidRPr="009F07DE" w:rsidRDefault="00282CB1" w:rsidP="00690E83">
      <w:pPr>
        <w:shd w:val="clear" w:color="auto" w:fill="EDEBE4" w:themeFill="text1" w:themeFillTint="1A"/>
        <w:bidi/>
        <w:spacing w:before="240"/>
        <w:rPr>
          <w:rFonts w:asciiTheme="majorBidi" w:hAnsiTheme="majorBidi" w:cs="B Nazanin"/>
          <w:b/>
          <w:bCs/>
          <w:color w:val="2F2B20" w:themeColor="text1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b/>
          <w:bCs/>
          <w:color w:val="2F2B20" w:themeColor="text1"/>
          <w:sz w:val="26"/>
          <w:szCs w:val="26"/>
          <w:rtl/>
          <w:lang w:bidi="fa-IR"/>
        </w:rPr>
        <w:t>4</w:t>
      </w:r>
      <w:r w:rsidR="005D371A">
        <w:rPr>
          <w:rFonts w:asciiTheme="majorBidi" w:hAnsiTheme="majorBidi" w:cs="B Nazanin" w:hint="cs"/>
          <w:b/>
          <w:bCs/>
          <w:color w:val="2F2B20" w:themeColor="text1"/>
          <w:sz w:val="26"/>
          <w:szCs w:val="26"/>
          <w:rtl/>
          <w:lang w:bidi="fa-IR"/>
        </w:rPr>
        <w:t xml:space="preserve">- </w:t>
      </w:r>
      <w:r w:rsidR="00690E83">
        <w:rPr>
          <w:rFonts w:asciiTheme="majorBidi" w:hAnsiTheme="majorBidi" w:cs="B Nazanin" w:hint="cs"/>
          <w:b/>
          <w:bCs/>
          <w:color w:val="2F2B20" w:themeColor="text1"/>
          <w:sz w:val="26"/>
          <w:szCs w:val="26"/>
          <w:rtl/>
          <w:lang w:bidi="fa-IR"/>
        </w:rPr>
        <w:t>فازبندی</w:t>
      </w:r>
      <w:r w:rsidR="001735D3">
        <w:rPr>
          <w:rFonts w:asciiTheme="majorBidi" w:hAnsiTheme="majorBidi" w:cs="B Nazanin" w:hint="cs"/>
          <w:b/>
          <w:bCs/>
          <w:color w:val="2F2B20" w:themeColor="text1"/>
          <w:sz w:val="26"/>
          <w:szCs w:val="26"/>
          <w:rtl/>
          <w:lang w:bidi="fa-IR"/>
        </w:rPr>
        <w:t xml:space="preserve"> اجرای طرح</w:t>
      </w:r>
    </w:p>
    <w:tbl>
      <w:tblPr>
        <w:tblStyle w:val="TableGrid"/>
        <w:bidiVisual/>
        <w:tblW w:w="5006" w:type="pct"/>
        <w:jc w:val="center"/>
        <w:tblLook w:val="04A0" w:firstRow="1" w:lastRow="0" w:firstColumn="1" w:lastColumn="0" w:noHBand="0" w:noVBand="1"/>
      </w:tblPr>
      <w:tblGrid>
        <w:gridCol w:w="633"/>
        <w:gridCol w:w="3748"/>
        <w:gridCol w:w="543"/>
        <w:gridCol w:w="556"/>
        <w:gridCol w:w="563"/>
        <w:gridCol w:w="557"/>
        <w:gridCol w:w="561"/>
        <w:gridCol w:w="557"/>
        <w:gridCol w:w="562"/>
      </w:tblGrid>
      <w:tr w:rsidR="00282CB1" w:rsidRPr="004C75E1" w14:paraId="4CB256AD" w14:textId="77777777" w:rsidTr="00D37D08">
        <w:trPr>
          <w:trHeight w:val="359"/>
          <w:jc w:val="center"/>
        </w:trPr>
        <w:tc>
          <w:tcPr>
            <w:tcW w:w="633" w:type="dxa"/>
            <w:vMerge w:val="restart"/>
            <w:shd w:val="clear" w:color="auto" w:fill="EBF2F1" w:themeFill="accent2" w:themeFillTint="33"/>
            <w:vAlign w:val="center"/>
          </w:tcPr>
          <w:p w14:paraId="13BAFC21" w14:textId="77777777" w:rsidR="00282CB1" w:rsidRPr="004C75E1" w:rsidRDefault="00282CB1" w:rsidP="00035D9B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  <w:r w:rsidRPr="004C75E1">
              <w:rPr>
                <w:rFonts w:asciiTheme="majorBidi" w:hAnsiTheme="majorBidi" w:cs="B Nazanin" w:hint="cs"/>
                <w:b/>
                <w:bCs/>
                <w:sz w:val="20"/>
                <w:rtl/>
                <w:lang w:bidi="fa-IR"/>
              </w:rPr>
              <w:t>ردیف</w:t>
            </w:r>
          </w:p>
        </w:tc>
        <w:tc>
          <w:tcPr>
            <w:tcW w:w="3748" w:type="dxa"/>
            <w:vMerge w:val="restart"/>
            <w:shd w:val="clear" w:color="auto" w:fill="EBF2F1" w:themeFill="accent2" w:themeFillTint="33"/>
            <w:vAlign w:val="center"/>
          </w:tcPr>
          <w:p w14:paraId="076745C6" w14:textId="77777777" w:rsidR="00282CB1" w:rsidRPr="004C75E1" w:rsidRDefault="00282CB1" w:rsidP="00035D9B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  <w:r w:rsidRPr="00A51A00">
              <w:rPr>
                <w:rFonts w:asciiTheme="majorBidi" w:hAnsiTheme="majorBidi" w:cs="B Nazanin" w:hint="cs"/>
                <w:b/>
                <w:bCs/>
                <w:sz w:val="20"/>
                <w:shd w:val="clear" w:color="auto" w:fill="F2F2F2" w:themeFill="background1" w:themeFillShade="F2"/>
                <w:rtl/>
                <w:lang w:bidi="fa-IR"/>
              </w:rPr>
              <w:t>فعالیت</w:t>
            </w:r>
            <w:r w:rsidRPr="00A51A00">
              <w:rPr>
                <w:rFonts w:asciiTheme="majorBidi" w:hAnsiTheme="majorBidi" w:cs="B Nazanin"/>
                <w:b/>
                <w:bCs/>
                <w:sz w:val="20"/>
                <w:shd w:val="clear" w:color="auto" w:fill="F2F2F2" w:themeFill="background1" w:themeFillShade="F2"/>
                <w:rtl/>
                <w:lang w:bidi="fa-IR"/>
              </w:rPr>
              <w:softHyphen/>
            </w:r>
            <w:r w:rsidRPr="00A51A00">
              <w:rPr>
                <w:rFonts w:asciiTheme="majorBidi" w:hAnsiTheme="majorBidi" w:cs="B Nazanin" w:hint="cs"/>
                <w:b/>
                <w:bCs/>
                <w:sz w:val="20"/>
                <w:shd w:val="clear" w:color="auto" w:fill="F2F2F2" w:themeFill="background1" w:themeFillShade="F2"/>
                <w:rtl/>
                <w:lang w:bidi="fa-IR"/>
              </w:rPr>
              <w:t>های</w:t>
            </w:r>
            <w:r w:rsidRPr="004C75E1">
              <w:rPr>
                <w:rFonts w:asciiTheme="majorBidi" w:hAnsiTheme="majorBidi" w:cs="B Nazanin" w:hint="cs"/>
                <w:b/>
                <w:bCs/>
                <w:sz w:val="20"/>
                <w:rtl/>
                <w:lang w:bidi="fa-IR"/>
              </w:rPr>
              <w:t xml:space="preserve"> اصلی</w:t>
            </w:r>
          </w:p>
        </w:tc>
        <w:tc>
          <w:tcPr>
            <w:tcW w:w="3899" w:type="dxa"/>
            <w:gridSpan w:val="7"/>
            <w:shd w:val="clear" w:color="auto" w:fill="EBF2F1" w:themeFill="accent2" w:themeFillTint="33"/>
          </w:tcPr>
          <w:p w14:paraId="1FEC70DB" w14:textId="77777777" w:rsidR="00282CB1" w:rsidRPr="004C75E1" w:rsidRDefault="00282CB1" w:rsidP="00A51A00">
            <w:pPr>
              <w:tabs>
                <w:tab w:val="left" w:pos="795"/>
                <w:tab w:val="center" w:pos="997"/>
              </w:tabs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rtl/>
                <w:lang w:bidi="fa-IR"/>
              </w:rPr>
              <w:t>زمان اجرا (به ماه)</w:t>
            </w:r>
          </w:p>
        </w:tc>
      </w:tr>
      <w:tr w:rsidR="00282CB1" w:rsidRPr="004C75E1" w14:paraId="4E6591F2" w14:textId="77777777" w:rsidTr="00D37D08">
        <w:trPr>
          <w:trHeight w:val="251"/>
          <w:jc w:val="center"/>
        </w:trPr>
        <w:tc>
          <w:tcPr>
            <w:tcW w:w="633" w:type="dxa"/>
            <w:vMerge/>
            <w:shd w:val="clear" w:color="auto" w:fill="EBF2F1" w:themeFill="accent2" w:themeFillTint="33"/>
          </w:tcPr>
          <w:p w14:paraId="70B411DF" w14:textId="77777777" w:rsidR="00282CB1" w:rsidRPr="004C75E1" w:rsidRDefault="00282CB1" w:rsidP="00035D9B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3748" w:type="dxa"/>
            <w:vMerge/>
            <w:shd w:val="clear" w:color="auto" w:fill="EBF2F1" w:themeFill="accent2" w:themeFillTint="33"/>
          </w:tcPr>
          <w:p w14:paraId="471E8ED9" w14:textId="77777777" w:rsidR="00282CB1" w:rsidRPr="004C75E1" w:rsidRDefault="00282CB1" w:rsidP="00035D9B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543" w:type="dxa"/>
            <w:tcBorders>
              <w:bottom w:val="single" w:sz="4" w:space="0" w:color="2F2B20" w:themeColor="text1"/>
            </w:tcBorders>
            <w:shd w:val="clear" w:color="auto" w:fill="EBF2F1" w:themeFill="accent2" w:themeFillTint="33"/>
            <w:vAlign w:val="center"/>
          </w:tcPr>
          <w:p w14:paraId="7A5AF7F7" w14:textId="77777777" w:rsidR="00282CB1" w:rsidRPr="004C75E1" w:rsidRDefault="00282CB1" w:rsidP="00035D9B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rtl/>
                <w:lang w:bidi="fa-IR"/>
              </w:rPr>
              <w:t>1</w:t>
            </w:r>
          </w:p>
        </w:tc>
        <w:tc>
          <w:tcPr>
            <w:tcW w:w="556" w:type="dxa"/>
            <w:tcBorders>
              <w:bottom w:val="single" w:sz="4" w:space="0" w:color="2F2B20" w:themeColor="text1"/>
            </w:tcBorders>
            <w:shd w:val="clear" w:color="auto" w:fill="EBF2F1" w:themeFill="accent2" w:themeFillTint="33"/>
            <w:vAlign w:val="center"/>
          </w:tcPr>
          <w:p w14:paraId="0EE7B678" w14:textId="77777777" w:rsidR="00282CB1" w:rsidRPr="004C75E1" w:rsidRDefault="00282CB1" w:rsidP="00035D9B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rtl/>
                <w:lang w:bidi="fa-IR"/>
              </w:rPr>
              <w:t>2</w:t>
            </w:r>
          </w:p>
        </w:tc>
        <w:tc>
          <w:tcPr>
            <w:tcW w:w="563" w:type="dxa"/>
            <w:shd w:val="clear" w:color="auto" w:fill="EBF2F1" w:themeFill="accent2" w:themeFillTint="33"/>
            <w:vAlign w:val="center"/>
          </w:tcPr>
          <w:p w14:paraId="6A4FD742" w14:textId="77777777" w:rsidR="00282CB1" w:rsidRPr="004C75E1" w:rsidRDefault="00282CB1" w:rsidP="00035D9B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rtl/>
                <w:lang w:bidi="fa-IR"/>
              </w:rPr>
              <w:t>3</w:t>
            </w:r>
          </w:p>
        </w:tc>
        <w:tc>
          <w:tcPr>
            <w:tcW w:w="557" w:type="dxa"/>
            <w:shd w:val="clear" w:color="auto" w:fill="EBF2F1" w:themeFill="accent2" w:themeFillTint="33"/>
            <w:vAlign w:val="center"/>
          </w:tcPr>
          <w:p w14:paraId="1401EBA0" w14:textId="77777777" w:rsidR="00282CB1" w:rsidRPr="004C75E1" w:rsidRDefault="00282CB1" w:rsidP="00035D9B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rtl/>
                <w:lang w:bidi="fa-IR"/>
              </w:rPr>
              <w:t>4</w:t>
            </w:r>
          </w:p>
        </w:tc>
        <w:tc>
          <w:tcPr>
            <w:tcW w:w="561" w:type="dxa"/>
            <w:shd w:val="clear" w:color="auto" w:fill="EBF2F1" w:themeFill="accent2" w:themeFillTint="33"/>
            <w:vAlign w:val="center"/>
          </w:tcPr>
          <w:p w14:paraId="28B91B23" w14:textId="77777777" w:rsidR="00282CB1" w:rsidRPr="004C75E1" w:rsidRDefault="00282CB1" w:rsidP="00035D9B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rtl/>
                <w:lang w:bidi="fa-IR"/>
              </w:rPr>
              <w:t>5</w:t>
            </w:r>
          </w:p>
        </w:tc>
        <w:tc>
          <w:tcPr>
            <w:tcW w:w="557" w:type="dxa"/>
            <w:shd w:val="clear" w:color="auto" w:fill="EBF2F1" w:themeFill="accent2" w:themeFillTint="33"/>
            <w:vAlign w:val="center"/>
          </w:tcPr>
          <w:p w14:paraId="6052E887" w14:textId="77777777" w:rsidR="00282CB1" w:rsidRPr="004C75E1" w:rsidRDefault="00282CB1" w:rsidP="00035D9B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rtl/>
                <w:lang w:bidi="fa-IR"/>
              </w:rPr>
              <w:t>6</w:t>
            </w:r>
          </w:p>
        </w:tc>
        <w:tc>
          <w:tcPr>
            <w:tcW w:w="562" w:type="dxa"/>
            <w:shd w:val="clear" w:color="auto" w:fill="EBF2F1" w:themeFill="accent2" w:themeFillTint="33"/>
            <w:vAlign w:val="center"/>
          </w:tcPr>
          <w:p w14:paraId="67AF6293" w14:textId="77777777" w:rsidR="00282CB1" w:rsidRPr="004C75E1" w:rsidRDefault="00282CB1" w:rsidP="00035D9B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rtl/>
                <w:lang w:bidi="fa-IR"/>
              </w:rPr>
              <w:t>7</w:t>
            </w:r>
          </w:p>
        </w:tc>
      </w:tr>
      <w:tr w:rsidR="00282CB1" w:rsidRPr="004C75E1" w14:paraId="37E9D5C9" w14:textId="77777777" w:rsidTr="00D37D08">
        <w:trPr>
          <w:trHeight w:val="20"/>
          <w:jc w:val="center"/>
        </w:trPr>
        <w:tc>
          <w:tcPr>
            <w:tcW w:w="633" w:type="dxa"/>
          </w:tcPr>
          <w:p w14:paraId="299CC403" w14:textId="77777777" w:rsidR="00282CB1" w:rsidRPr="004C75E1" w:rsidRDefault="00282CB1" w:rsidP="00A51A00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rtl/>
                <w:lang w:bidi="fa-IR"/>
              </w:rPr>
              <w:t>1</w:t>
            </w:r>
          </w:p>
        </w:tc>
        <w:tc>
          <w:tcPr>
            <w:tcW w:w="3748" w:type="dxa"/>
          </w:tcPr>
          <w:p w14:paraId="7E186B6C" w14:textId="77777777" w:rsidR="00282CB1" w:rsidRPr="00F937A0" w:rsidRDefault="00282CB1" w:rsidP="00A51A00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  <w:tc>
          <w:tcPr>
            <w:tcW w:w="543" w:type="dxa"/>
            <w:tcBorders>
              <w:bottom w:val="single" w:sz="4" w:space="0" w:color="2F2B20" w:themeColor="text1"/>
            </w:tcBorders>
            <w:shd w:val="clear" w:color="auto" w:fill="auto"/>
          </w:tcPr>
          <w:p w14:paraId="09DE0141" w14:textId="77777777" w:rsidR="00282CB1" w:rsidRPr="004C75E1" w:rsidRDefault="00282CB1" w:rsidP="00A51A00">
            <w:pPr>
              <w:bidi/>
              <w:spacing w:after="0" w:line="276" w:lineRule="auto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  <w:tc>
          <w:tcPr>
            <w:tcW w:w="556" w:type="dxa"/>
            <w:tcBorders>
              <w:bottom w:val="single" w:sz="4" w:space="0" w:color="2F2B20" w:themeColor="text1"/>
            </w:tcBorders>
            <w:shd w:val="clear" w:color="auto" w:fill="auto"/>
          </w:tcPr>
          <w:p w14:paraId="24E2C733" w14:textId="77777777" w:rsidR="00282CB1" w:rsidRPr="004C75E1" w:rsidRDefault="00282CB1" w:rsidP="00A51A00">
            <w:pPr>
              <w:bidi/>
              <w:spacing w:after="0" w:line="276" w:lineRule="auto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  <w:tc>
          <w:tcPr>
            <w:tcW w:w="563" w:type="dxa"/>
            <w:tcBorders>
              <w:bottom w:val="single" w:sz="4" w:space="0" w:color="2F2B20" w:themeColor="text1"/>
            </w:tcBorders>
            <w:shd w:val="clear" w:color="auto" w:fill="auto"/>
          </w:tcPr>
          <w:p w14:paraId="2B00A5ED" w14:textId="77777777" w:rsidR="00282CB1" w:rsidRPr="004C75E1" w:rsidRDefault="00282CB1" w:rsidP="00A51A00">
            <w:pPr>
              <w:bidi/>
              <w:spacing w:after="0" w:line="276" w:lineRule="auto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  <w:tc>
          <w:tcPr>
            <w:tcW w:w="557" w:type="dxa"/>
            <w:tcBorders>
              <w:bottom w:val="single" w:sz="4" w:space="0" w:color="2F2B20" w:themeColor="text1"/>
            </w:tcBorders>
          </w:tcPr>
          <w:p w14:paraId="52EA49FE" w14:textId="77777777" w:rsidR="00282CB1" w:rsidRPr="004C75E1" w:rsidRDefault="00282CB1" w:rsidP="00A51A00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  <w:tc>
          <w:tcPr>
            <w:tcW w:w="561" w:type="dxa"/>
            <w:tcBorders>
              <w:bottom w:val="single" w:sz="4" w:space="0" w:color="2F2B20" w:themeColor="text1"/>
            </w:tcBorders>
          </w:tcPr>
          <w:p w14:paraId="01256766" w14:textId="77777777" w:rsidR="00282CB1" w:rsidRPr="004C75E1" w:rsidRDefault="00282CB1" w:rsidP="00A51A00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  <w:tc>
          <w:tcPr>
            <w:tcW w:w="557" w:type="dxa"/>
            <w:tcBorders>
              <w:bottom w:val="single" w:sz="4" w:space="0" w:color="2F2B20" w:themeColor="text1"/>
            </w:tcBorders>
          </w:tcPr>
          <w:p w14:paraId="12FC6A88" w14:textId="77777777" w:rsidR="00282CB1" w:rsidRPr="004C75E1" w:rsidRDefault="00282CB1" w:rsidP="00A51A00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  <w:tc>
          <w:tcPr>
            <w:tcW w:w="562" w:type="dxa"/>
            <w:tcBorders>
              <w:bottom w:val="single" w:sz="4" w:space="0" w:color="2F2B20" w:themeColor="text1"/>
            </w:tcBorders>
          </w:tcPr>
          <w:p w14:paraId="788F98E7" w14:textId="77777777" w:rsidR="00282CB1" w:rsidRPr="004C75E1" w:rsidRDefault="00282CB1" w:rsidP="00A51A00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</w:tr>
      <w:tr w:rsidR="00282CB1" w:rsidRPr="004C75E1" w14:paraId="52962CBC" w14:textId="77777777" w:rsidTr="00D37D08">
        <w:trPr>
          <w:trHeight w:val="20"/>
          <w:jc w:val="center"/>
        </w:trPr>
        <w:tc>
          <w:tcPr>
            <w:tcW w:w="633" w:type="dxa"/>
            <w:vAlign w:val="center"/>
          </w:tcPr>
          <w:p w14:paraId="20BB45A1" w14:textId="77777777" w:rsidR="00282CB1" w:rsidRDefault="00282CB1" w:rsidP="00A51A00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rtl/>
                <w:lang w:bidi="fa-IR"/>
              </w:rPr>
              <w:t>2</w:t>
            </w:r>
          </w:p>
        </w:tc>
        <w:tc>
          <w:tcPr>
            <w:tcW w:w="3748" w:type="dxa"/>
          </w:tcPr>
          <w:p w14:paraId="4B6B0183" w14:textId="77777777" w:rsidR="00282CB1" w:rsidRPr="00F937A0" w:rsidRDefault="00282CB1" w:rsidP="00A51A00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  <w:tc>
          <w:tcPr>
            <w:tcW w:w="543" w:type="dxa"/>
            <w:tcBorders>
              <w:bottom w:val="single" w:sz="4" w:space="0" w:color="2F2B20" w:themeColor="text1"/>
            </w:tcBorders>
            <w:shd w:val="clear" w:color="auto" w:fill="auto"/>
          </w:tcPr>
          <w:p w14:paraId="6325D821" w14:textId="77777777" w:rsidR="00282CB1" w:rsidRPr="004C75E1" w:rsidRDefault="00282CB1" w:rsidP="00A51A00">
            <w:pPr>
              <w:bidi/>
              <w:spacing w:after="0" w:line="276" w:lineRule="auto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  <w:tc>
          <w:tcPr>
            <w:tcW w:w="556" w:type="dxa"/>
            <w:tcBorders>
              <w:bottom w:val="single" w:sz="4" w:space="0" w:color="2F2B20" w:themeColor="text1"/>
            </w:tcBorders>
            <w:shd w:val="clear" w:color="auto" w:fill="auto"/>
          </w:tcPr>
          <w:p w14:paraId="3DE14627" w14:textId="77777777" w:rsidR="00282CB1" w:rsidRPr="004C75E1" w:rsidRDefault="00282CB1" w:rsidP="00A51A00">
            <w:pPr>
              <w:bidi/>
              <w:spacing w:after="0" w:line="276" w:lineRule="auto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  <w:tc>
          <w:tcPr>
            <w:tcW w:w="563" w:type="dxa"/>
            <w:shd w:val="clear" w:color="auto" w:fill="auto"/>
          </w:tcPr>
          <w:p w14:paraId="064D09AF" w14:textId="77777777" w:rsidR="00282CB1" w:rsidRPr="004C75E1" w:rsidRDefault="00282CB1" w:rsidP="00A51A00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  <w:tc>
          <w:tcPr>
            <w:tcW w:w="557" w:type="dxa"/>
            <w:shd w:val="clear" w:color="auto" w:fill="auto"/>
          </w:tcPr>
          <w:p w14:paraId="547924F0" w14:textId="77777777" w:rsidR="00282CB1" w:rsidRPr="004C75E1" w:rsidRDefault="00282CB1" w:rsidP="00A51A00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  <w:tc>
          <w:tcPr>
            <w:tcW w:w="561" w:type="dxa"/>
            <w:shd w:val="clear" w:color="auto" w:fill="auto"/>
          </w:tcPr>
          <w:p w14:paraId="468AE507" w14:textId="77777777" w:rsidR="00282CB1" w:rsidRPr="004C75E1" w:rsidRDefault="00282CB1" w:rsidP="00A51A00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  <w:tc>
          <w:tcPr>
            <w:tcW w:w="557" w:type="dxa"/>
            <w:shd w:val="clear" w:color="auto" w:fill="auto"/>
          </w:tcPr>
          <w:p w14:paraId="59810F37" w14:textId="77777777" w:rsidR="00282CB1" w:rsidRPr="004C75E1" w:rsidRDefault="00282CB1" w:rsidP="00A51A00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  <w:tc>
          <w:tcPr>
            <w:tcW w:w="562" w:type="dxa"/>
            <w:shd w:val="clear" w:color="auto" w:fill="auto"/>
          </w:tcPr>
          <w:p w14:paraId="47318A5F" w14:textId="77777777" w:rsidR="00282CB1" w:rsidRPr="004C75E1" w:rsidRDefault="00282CB1" w:rsidP="00A51A00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</w:tr>
      <w:tr w:rsidR="00282CB1" w:rsidRPr="004C75E1" w14:paraId="69AF9234" w14:textId="77777777" w:rsidTr="00D37D08">
        <w:trPr>
          <w:trHeight w:val="20"/>
          <w:jc w:val="center"/>
        </w:trPr>
        <w:tc>
          <w:tcPr>
            <w:tcW w:w="633" w:type="dxa"/>
            <w:vAlign w:val="center"/>
          </w:tcPr>
          <w:p w14:paraId="663F1A69" w14:textId="77777777" w:rsidR="00282CB1" w:rsidRDefault="00282CB1" w:rsidP="00A51A00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rtl/>
                <w:lang w:bidi="fa-IR"/>
              </w:rPr>
              <w:t>3</w:t>
            </w:r>
          </w:p>
        </w:tc>
        <w:tc>
          <w:tcPr>
            <w:tcW w:w="3748" w:type="dxa"/>
          </w:tcPr>
          <w:p w14:paraId="1DE5207D" w14:textId="77777777" w:rsidR="00282CB1" w:rsidRPr="00F937A0" w:rsidRDefault="00282CB1" w:rsidP="00A51A00">
            <w:pPr>
              <w:bidi/>
              <w:spacing w:after="0" w:line="276" w:lineRule="auto"/>
              <w:rPr>
                <w:rFonts w:asciiTheme="majorBidi" w:hAnsiTheme="majorBidi" w:cs="B 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auto"/>
          </w:tcPr>
          <w:p w14:paraId="7A1C15ED" w14:textId="77777777" w:rsidR="00282CB1" w:rsidRPr="004C75E1" w:rsidRDefault="00282CB1" w:rsidP="00A51A00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  <w:tc>
          <w:tcPr>
            <w:tcW w:w="556" w:type="dxa"/>
            <w:tcBorders>
              <w:bottom w:val="single" w:sz="4" w:space="0" w:color="2F2B20" w:themeColor="text1"/>
            </w:tcBorders>
            <w:shd w:val="clear" w:color="auto" w:fill="auto"/>
          </w:tcPr>
          <w:p w14:paraId="22821FFB" w14:textId="77777777" w:rsidR="00282CB1" w:rsidRPr="004C75E1" w:rsidRDefault="00282CB1" w:rsidP="00A51A00">
            <w:pPr>
              <w:bidi/>
              <w:spacing w:after="0" w:line="276" w:lineRule="auto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  <w:tc>
          <w:tcPr>
            <w:tcW w:w="563" w:type="dxa"/>
            <w:tcBorders>
              <w:bottom w:val="single" w:sz="4" w:space="0" w:color="2F2B20" w:themeColor="text1"/>
            </w:tcBorders>
            <w:shd w:val="clear" w:color="auto" w:fill="auto"/>
          </w:tcPr>
          <w:p w14:paraId="7511B5D3" w14:textId="77777777" w:rsidR="00282CB1" w:rsidRPr="004C75E1" w:rsidRDefault="00282CB1" w:rsidP="00A51A00">
            <w:pPr>
              <w:bidi/>
              <w:spacing w:after="0" w:line="276" w:lineRule="auto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  <w:tc>
          <w:tcPr>
            <w:tcW w:w="557" w:type="dxa"/>
            <w:tcBorders>
              <w:bottom w:val="single" w:sz="4" w:space="0" w:color="2F2B20" w:themeColor="text1"/>
            </w:tcBorders>
            <w:shd w:val="clear" w:color="auto" w:fill="auto"/>
          </w:tcPr>
          <w:p w14:paraId="43795118" w14:textId="77777777" w:rsidR="00282CB1" w:rsidRPr="004C75E1" w:rsidRDefault="00282CB1" w:rsidP="00A51A00">
            <w:pPr>
              <w:bidi/>
              <w:spacing w:after="0" w:line="276" w:lineRule="auto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  <w:tc>
          <w:tcPr>
            <w:tcW w:w="561" w:type="dxa"/>
            <w:tcBorders>
              <w:bottom w:val="single" w:sz="4" w:space="0" w:color="2F2B20" w:themeColor="text1"/>
            </w:tcBorders>
            <w:shd w:val="clear" w:color="auto" w:fill="auto"/>
          </w:tcPr>
          <w:p w14:paraId="2028DFDC" w14:textId="77777777" w:rsidR="00282CB1" w:rsidRPr="004C75E1" w:rsidRDefault="00282CB1" w:rsidP="00A51A00">
            <w:pPr>
              <w:bidi/>
              <w:spacing w:after="0" w:line="276" w:lineRule="auto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  <w:tc>
          <w:tcPr>
            <w:tcW w:w="557" w:type="dxa"/>
            <w:shd w:val="clear" w:color="auto" w:fill="auto"/>
          </w:tcPr>
          <w:p w14:paraId="5B20C21A" w14:textId="77777777" w:rsidR="00282CB1" w:rsidRPr="004C75E1" w:rsidRDefault="00282CB1" w:rsidP="00A51A00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  <w:tc>
          <w:tcPr>
            <w:tcW w:w="562" w:type="dxa"/>
            <w:shd w:val="clear" w:color="auto" w:fill="auto"/>
          </w:tcPr>
          <w:p w14:paraId="12C34EB8" w14:textId="77777777" w:rsidR="00282CB1" w:rsidRPr="004C75E1" w:rsidRDefault="00282CB1" w:rsidP="00A51A00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0"/>
                <w:rtl/>
                <w:lang w:bidi="fa-IR"/>
              </w:rPr>
            </w:pPr>
          </w:p>
        </w:tc>
      </w:tr>
    </w:tbl>
    <w:p w14:paraId="0F88B8EC" w14:textId="77777777" w:rsidR="00125F79" w:rsidRPr="009F07DE" w:rsidRDefault="00282CB1" w:rsidP="00125F79">
      <w:pPr>
        <w:shd w:val="clear" w:color="auto" w:fill="EDEBE4" w:themeFill="text1" w:themeFillTint="1A"/>
        <w:bidi/>
        <w:spacing w:before="240"/>
        <w:rPr>
          <w:rFonts w:asciiTheme="majorBidi" w:hAnsiTheme="majorBidi" w:cs="B Nazanin"/>
          <w:b/>
          <w:bCs/>
          <w:color w:val="2F2B20" w:themeColor="text1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b/>
          <w:bCs/>
          <w:color w:val="2F2B20" w:themeColor="text1"/>
          <w:sz w:val="26"/>
          <w:szCs w:val="26"/>
          <w:rtl/>
          <w:lang w:bidi="fa-IR"/>
        </w:rPr>
        <w:t>5</w:t>
      </w:r>
      <w:r w:rsidR="00125F79">
        <w:rPr>
          <w:rFonts w:asciiTheme="majorBidi" w:hAnsiTheme="majorBidi" w:cs="B Nazanin" w:hint="cs"/>
          <w:b/>
          <w:bCs/>
          <w:color w:val="2F2B20" w:themeColor="text1"/>
          <w:sz w:val="26"/>
          <w:szCs w:val="26"/>
          <w:rtl/>
          <w:lang w:bidi="fa-IR"/>
        </w:rPr>
        <w:t>- پیش بینی هزینه</w:t>
      </w:r>
      <w:r w:rsidR="00125F79">
        <w:rPr>
          <w:rFonts w:asciiTheme="majorBidi" w:hAnsiTheme="majorBidi" w:cs="B Nazanin"/>
          <w:b/>
          <w:bCs/>
          <w:color w:val="2F2B20" w:themeColor="text1"/>
          <w:sz w:val="26"/>
          <w:szCs w:val="26"/>
          <w:rtl/>
          <w:lang w:bidi="fa-IR"/>
        </w:rPr>
        <w:softHyphen/>
      </w:r>
      <w:r w:rsidR="00125F79">
        <w:rPr>
          <w:rFonts w:asciiTheme="majorBidi" w:hAnsiTheme="majorBidi" w:cs="B Nazanin" w:hint="cs"/>
          <w:b/>
          <w:bCs/>
          <w:color w:val="2F2B20" w:themeColor="text1"/>
          <w:sz w:val="26"/>
          <w:szCs w:val="26"/>
          <w:rtl/>
          <w:lang w:bidi="fa-IR"/>
        </w:rPr>
        <w:t>های اجرای طرح</w:t>
      </w:r>
    </w:p>
    <w:tbl>
      <w:tblPr>
        <w:tblStyle w:val="TableGrid"/>
        <w:bidiVisual/>
        <w:tblW w:w="8285" w:type="dxa"/>
        <w:jc w:val="right"/>
        <w:tblLook w:val="04A0" w:firstRow="1" w:lastRow="0" w:firstColumn="1" w:lastColumn="0" w:noHBand="0" w:noVBand="1"/>
      </w:tblPr>
      <w:tblGrid>
        <w:gridCol w:w="633"/>
        <w:gridCol w:w="6032"/>
        <w:gridCol w:w="1620"/>
      </w:tblGrid>
      <w:tr w:rsidR="00125F79" w:rsidRPr="004C75E1" w14:paraId="0F8A9C8D" w14:textId="77777777" w:rsidTr="00125F79">
        <w:trPr>
          <w:trHeight w:val="718"/>
          <w:jc w:val="right"/>
        </w:trPr>
        <w:tc>
          <w:tcPr>
            <w:tcW w:w="633" w:type="dxa"/>
            <w:shd w:val="clear" w:color="auto" w:fill="EBF2F1" w:themeFill="accent2" w:themeFillTint="33"/>
            <w:vAlign w:val="center"/>
          </w:tcPr>
          <w:p w14:paraId="0B2AFC05" w14:textId="77777777" w:rsidR="00125F79" w:rsidRPr="004C75E1" w:rsidRDefault="00125F79" w:rsidP="00035D9B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  <w:r w:rsidRPr="004C75E1">
              <w:rPr>
                <w:rFonts w:asciiTheme="majorBidi" w:hAnsiTheme="majorBidi" w:cs="B Nazanin" w:hint="cs"/>
                <w:b/>
                <w:bCs/>
                <w:sz w:val="20"/>
                <w:rtl/>
                <w:lang w:bidi="fa-IR"/>
              </w:rPr>
              <w:t>ردیف</w:t>
            </w:r>
          </w:p>
        </w:tc>
        <w:tc>
          <w:tcPr>
            <w:tcW w:w="6032" w:type="dxa"/>
            <w:shd w:val="clear" w:color="auto" w:fill="EBF2F1" w:themeFill="accent2" w:themeFillTint="33"/>
            <w:vAlign w:val="center"/>
          </w:tcPr>
          <w:p w14:paraId="0B130DD5" w14:textId="77777777" w:rsidR="00125F79" w:rsidRPr="004C75E1" w:rsidRDefault="00125F79" w:rsidP="00125F79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hd w:val="clear" w:color="auto" w:fill="F2F2F2" w:themeFill="background1" w:themeFillShade="F2"/>
                <w:rtl/>
                <w:lang w:bidi="fa-IR"/>
              </w:rPr>
              <w:t>عنوان هزینه</w:t>
            </w:r>
          </w:p>
        </w:tc>
        <w:tc>
          <w:tcPr>
            <w:tcW w:w="1620" w:type="dxa"/>
            <w:shd w:val="clear" w:color="auto" w:fill="EBF2F1" w:themeFill="accent2" w:themeFillTint="33"/>
            <w:vAlign w:val="center"/>
          </w:tcPr>
          <w:p w14:paraId="750658D3" w14:textId="77777777" w:rsidR="00125F79" w:rsidRDefault="00125F79" w:rsidP="00035D9B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hd w:val="clear" w:color="auto" w:fill="F2F2F2" w:themeFill="background1" w:themeFillShade="F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hd w:val="clear" w:color="auto" w:fill="F2F2F2" w:themeFill="background1" w:themeFillShade="F2"/>
                <w:rtl/>
                <w:lang w:bidi="fa-IR"/>
              </w:rPr>
              <w:t>مبلغ (به ریال)</w:t>
            </w:r>
          </w:p>
        </w:tc>
      </w:tr>
      <w:tr w:rsidR="00125F79" w:rsidRPr="004C75E1" w14:paraId="5F17D4D0" w14:textId="77777777" w:rsidTr="00125F79">
        <w:trPr>
          <w:trHeight w:val="20"/>
          <w:jc w:val="right"/>
        </w:trPr>
        <w:tc>
          <w:tcPr>
            <w:tcW w:w="633" w:type="dxa"/>
          </w:tcPr>
          <w:p w14:paraId="53A4977A" w14:textId="77777777" w:rsidR="00125F79" w:rsidRPr="004C75E1" w:rsidRDefault="00125F79" w:rsidP="00035D9B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rtl/>
                <w:lang w:bidi="fa-IR"/>
              </w:rPr>
              <w:t>1</w:t>
            </w:r>
          </w:p>
        </w:tc>
        <w:tc>
          <w:tcPr>
            <w:tcW w:w="6032" w:type="dxa"/>
          </w:tcPr>
          <w:p w14:paraId="6C53FD62" w14:textId="77777777" w:rsidR="00125F79" w:rsidRPr="00F937A0" w:rsidRDefault="00125F79" w:rsidP="00035D9B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  <w:tc>
          <w:tcPr>
            <w:tcW w:w="1620" w:type="dxa"/>
          </w:tcPr>
          <w:p w14:paraId="6D2C7F2D" w14:textId="77777777" w:rsidR="00125F79" w:rsidRPr="00F937A0" w:rsidRDefault="00125F79" w:rsidP="00035D9B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</w:tr>
      <w:tr w:rsidR="00125F79" w:rsidRPr="004C75E1" w14:paraId="2B30795C" w14:textId="77777777" w:rsidTr="00125F79">
        <w:trPr>
          <w:trHeight w:val="20"/>
          <w:jc w:val="right"/>
        </w:trPr>
        <w:tc>
          <w:tcPr>
            <w:tcW w:w="633" w:type="dxa"/>
            <w:vAlign w:val="center"/>
          </w:tcPr>
          <w:p w14:paraId="304C05F5" w14:textId="77777777" w:rsidR="00125F79" w:rsidRDefault="00125F79" w:rsidP="00035D9B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6032" w:type="dxa"/>
          </w:tcPr>
          <w:p w14:paraId="6F8D4C09" w14:textId="77777777" w:rsidR="00125F79" w:rsidRPr="00F937A0" w:rsidRDefault="00125F79" w:rsidP="00035D9B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  <w:tc>
          <w:tcPr>
            <w:tcW w:w="1620" w:type="dxa"/>
          </w:tcPr>
          <w:p w14:paraId="1AAAF2C7" w14:textId="77777777" w:rsidR="00125F79" w:rsidRPr="00F937A0" w:rsidRDefault="00125F79" w:rsidP="00035D9B">
            <w:pPr>
              <w:bidi/>
              <w:spacing w:after="0" w:line="276" w:lineRule="auto"/>
              <w:jc w:val="both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</w:tr>
      <w:tr w:rsidR="00125F79" w:rsidRPr="004C75E1" w14:paraId="036660A3" w14:textId="77777777" w:rsidTr="00125F79">
        <w:trPr>
          <w:trHeight w:val="20"/>
          <w:jc w:val="right"/>
        </w:trPr>
        <w:tc>
          <w:tcPr>
            <w:tcW w:w="633" w:type="dxa"/>
            <w:vAlign w:val="center"/>
          </w:tcPr>
          <w:p w14:paraId="7DAC99AE" w14:textId="77777777" w:rsidR="00125F79" w:rsidRDefault="00125F79" w:rsidP="00035D9B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rtl/>
                <w:lang w:bidi="fa-IR"/>
              </w:rPr>
              <w:t>3</w:t>
            </w:r>
          </w:p>
        </w:tc>
        <w:tc>
          <w:tcPr>
            <w:tcW w:w="6032" w:type="dxa"/>
          </w:tcPr>
          <w:p w14:paraId="6190B18E" w14:textId="77777777" w:rsidR="00125F79" w:rsidRPr="00F937A0" w:rsidRDefault="00125F79" w:rsidP="00035D9B">
            <w:pPr>
              <w:bidi/>
              <w:spacing w:after="0" w:line="276" w:lineRule="auto"/>
              <w:rPr>
                <w:rFonts w:asciiTheme="majorBidi" w:hAnsiTheme="majorBidi" w:cs="B 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1620" w:type="dxa"/>
          </w:tcPr>
          <w:p w14:paraId="06F86C7B" w14:textId="77777777" w:rsidR="00125F79" w:rsidRPr="00F937A0" w:rsidRDefault="00125F79" w:rsidP="00035D9B">
            <w:pPr>
              <w:bidi/>
              <w:spacing w:after="0" w:line="276" w:lineRule="auto"/>
              <w:rPr>
                <w:rFonts w:asciiTheme="majorBidi" w:hAnsiTheme="majorBidi" w:cs="B Nazanin"/>
                <w:b/>
                <w:bCs/>
                <w:sz w:val="22"/>
                <w:rtl/>
                <w:lang w:bidi="fa-IR"/>
              </w:rPr>
            </w:pPr>
          </w:p>
        </w:tc>
      </w:tr>
      <w:tr w:rsidR="00125F79" w:rsidRPr="004C75E1" w14:paraId="555E7117" w14:textId="77777777" w:rsidTr="00282CB1">
        <w:trPr>
          <w:trHeight w:val="20"/>
          <w:jc w:val="right"/>
        </w:trPr>
        <w:tc>
          <w:tcPr>
            <w:tcW w:w="6665" w:type="dxa"/>
            <w:gridSpan w:val="2"/>
            <w:shd w:val="clear" w:color="auto" w:fill="F2F2F2" w:themeFill="background1" w:themeFillShade="F2"/>
            <w:vAlign w:val="center"/>
          </w:tcPr>
          <w:p w14:paraId="0995F84D" w14:textId="77777777" w:rsidR="00125F79" w:rsidRPr="00125F79" w:rsidRDefault="00125F79" w:rsidP="00125F79">
            <w:pPr>
              <w:bidi/>
              <w:spacing w:after="0" w:line="276" w:lineRule="auto"/>
              <w:jc w:val="right"/>
              <w:rPr>
                <w:rFonts w:asciiTheme="majorBidi" w:hAnsiTheme="majorBidi" w:cs="B Nazanin"/>
                <w:b/>
                <w:bCs/>
                <w:sz w:val="22"/>
                <w:rtl/>
                <w:lang w:bidi="fa-IR"/>
              </w:rPr>
            </w:pPr>
            <w:r w:rsidRPr="00125F79">
              <w:rPr>
                <w:rFonts w:asciiTheme="majorBidi" w:hAnsiTheme="majorBidi" w:cs="B Nazanin" w:hint="cs"/>
                <w:b/>
                <w:bCs/>
                <w:sz w:val="22"/>
                <w:rtl/>
                <w:lang w:bidi="fa-IR"/>
              </w:rPr>
              <w:t xml:space="preserve">جمع کل: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9636675" w14:textId="77777777" w:rsidR="00125F79" w:rsidRPr="00F937A0" w:rsidRDefault="00125F79" w:rsidP="00282CB1">
            <w:pPr>
              <w:bidi/>
              <w:spacing w:after="0" w:line="276" w:lineRule="auto"/>
              <w:jc w:val="center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</w:tr>
    </w:tbl>
    <w:p w14:paraId="23257059" w14:textId="2583A9C2" w:rsidR="004E3710" w:rsidRDefault="004E3710" w:rsidP="004E3710">
      <w:pPr>
        <w:spacing w:after="200" w:line="276" w:lineRule="auto"/>
        <w:jc w:val="right"/>
        <w:rPr>
          <w:rFonts w:asciiTheme="majorBidi" w:hAnsiTheme="majorBidi" w:cs="B Nazanin"/>
          <w:b/>
          <w:bCs/>
          <w:color w:val="2F2B20" w:themeColor="text1"/>
          <w:sz w:val="26"/>
          <w:szCs w:val="26"/>
          <w:lang w:bidi="fa-IR"/>
        </w:rPr>
      </w:pPr>
    </w:p>
    <w:p w14:paraId="47142BB4" w14:textId="56D261FC" w:rsidR="00F90C29" w:rsidRDefault="00F90C29" w:rsidP="00F90C29">
      <w:pPr>
        <w:shd w:val="clear" w:color="auto" w:fill="F2F1E2" w:themeFill="background2" w:themeFillTint="66"/>
        <w:bidi/>
        <w:spacing w:after="200" w:line="276" w:lineRule="auto"/>
        <w:rPr>
          <w:rFonts w:asciiTheme="majorBidi" w:hAnsiTheme="majorBidi" w:cs="B Nazanin"/>
          <w:b/>
          <w:bCs/>
          <w:color w:val="2F2B20" w:themeColor="text1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b/>
          <w:bCs/>
          <w:color w:val="2F2B20" w:themeColor="text1"/>
          <w:sz w:val="26"/>
          <w:szCs w:val="26"/>
          <w:rtl/>
          <w:lang w:bidi="fa-IR"/>
        </w:rPr>
        <w:t>6- تسهیلات و تجهیزات مورد نیاز</w:t>
      </w:r>
    </w:p>
    <w:p w14:paraId="6005F476" w14:textId="0C3D46E5" w:rsidR="00F90C29" w:rsidRPr="00F90C29" w:rsidRDefault="00F90C29" w:rsidP="00F90C29">
      <w:pPr>
        <w:bidi/>
        <w:spacing w:after="200" w:line="276" w:lineRule="auto"/>
        <w:jc w:val="both"/>
        <w:rPr>
          <w:rFonts w:asciiTheme="majorBidi" w:hAnsiTheme="majorBidi" w:cs="B Nazanin"/>
          <w:color w:val="2F2B20" w:themeColor="text1"/>
          <w:sz w:val="26"/>
          <w:szCs w:val="26"/>
          <w:rtl/>
          <w:lang w:bidi="fa-IR"/>
        </w:rPr>
      </w:pPr>
      <w:r w:rsidRPr="00F90C29">
        <w:rPr>
          <w:rFonts w:asciiTheme="majorBidi" w:hAnsiTheme="majorBidi" w:cs="B Nazanin" w:hint="cs"/>
          <w:color w:val="2F2B20" w:themeColor="text1"/>
          <w:sz w:val="26"/>
          <w:szCs w:val="26"/>
          <w:rtl/>
          <w:lang w:bidi="fa-IR"/>
        </w:rPr>
        <w:t xml:space="preserve">در صورتیکه جهت پیاده سازی طرح نیازمند استفاده از تجهیز، </w:t>
      </w:r>
      <w:r>
        <w:rPr>
          <w:rFonts w:asciiTheme="majorBidi" w:hAnsiTheme="majorBidi" w:cs="B Nazanin" w:hint="cs"/>
          <w:color w:val="2F2B20" w:themeColor="text1"/>
          <w:sz w:val="26"/>
          <w:szCs w:val="26"/>
          <w:rtl/>
          <w:lang w:bidi="fa-IR"/>
        </w:rPr>
        <w:t xml:space="preserve">زیرساختی خاص، </w:t>
      </w:r>
      <w:r w:rsidRPr="00F90C29">
        <w:rPr>
          <w:rFonts w:asciiTheme="majorBidi" w:hAnsiTheme="majorBidi" w:cs="B Nazanin" w:hint="cs"/>
          <w:color w:val="2F2B20" w:themeColor="text1"/>
          <w:sz w:val="26"/>
          <w:szCs w:val="26"/>
          <w:rtl/>
          <w:lang w:bidi="fa-IR"/>
        </w:rPr>
        <w:t>فضای کاری و سایر تسهیلات</w:t>
      </w:r>
      <w:r>
        <w:rPr>
          <w:rFonts w:asciiTheme="majorBidi" w:hAnsiTheme="majorBidi" w:cs="B Nazanin" w:hint="cs"/>
          <w:color w:val="2F2B20" w:themeColor="text1"/>
          <w:sz w:val="26"/>
          <w:szCs w:val="26"/>
          <w:rtl/>
          <w:lang w:bidi="fa-IR"/>
        </w:rPr>
        <w:t xml:space="preserve"> </w:t>
      </w:r>
      <w:r w:rsidRPr="00F90C29">
        <w:rPr>
          <w:rFonts w:asciiTheme="majorBidi" w:hAnsiTheme="majorBidi" w:cs="B Nazanin" w:hint="cs"/>
          <w:color w:val="2F2B20" w:themeColor="text1"/>
          <w:sz w:val="26"/>
          <w:szCs w:val="26"/>
          <w:rtl/>
          <w:lang w:bidi="fa-IR"/>
        </w:rPr>
        <w:t>می</w:t>
      </w:r>
      <w:r w:rsidRPr="00F90C29">
        <w:rPr>
          <w:rFonts w:asciiTheme="majorBidi" w:hAnsiTheme="majorBidi" w:cs="B Nazanin"/>
          <w:color w:val="2F2B20" w:themeColor="text1"/>
          <w:sz w:val="26"/>
          <w:szCs w:val="26"/>
          <w:rtl/>
          <w:lang w:bidi="fa-IR"/>
        </w:rPr>
        <w:softHyphen/>
      </w:r>
      <w:r w:rsidRPr="00F90C29">
        <w:rPr>
          <w:rFonts w:asciiTheme="majorBidi" w:hAnsiTheme="majorBidi" w:cs="B Nazanin" w:hint="cs"/>
          <w:color w:val="2F2B20" w:themeColor="text1"/>
          <w:sz w:val="26"/>
          <w:szCs w:val="26"/>
          <w:rtl/>
          <w:lang w:bidi="fa-IR"/>
        </w:rPr>
        <w:t>باشید، در این قسمت مشخص نمایید.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7465"/>
        <w:gridCol w:w="805"/>
      </w:tblGrid>
      <w:tr w:rsidR="00F90C29" w14:paraId="168BF06A" w14:textId="77777777" w:rsidTr="00F90C29">
        <w:trPr>
          <w:jc w:val="right"/>
        </w:trPr>
        <w:tc>
          <w:tcPr>
            <w:tcW w:w="4513" w:type="pct"/>
            <w:shd w:val="clear" w:color="auto" w:fill="F2F2F2" w:themeFill="background1" w:themeFillShade="F2"/>
          </w:tcPr>
          <w:p w14:paraId="0ADA358A" w14:textId="43833FDA" w:rsidR="00F90C29" w:rsidRDefault="00F90C29" w:rsidP="00F90C29">
            <w:pPr>
              <w:bidi/>
              <w:spacing w:after="200" w:line="276" w:lineRule="auto"/>
              <w:jc w:val="center"/>
              <w:rPr>
                <w:rFonts w:asciiTheme="majorBidi" w:hAnsiTheme="majorBidi" w:cs="B Nazanin" w:hint="cs"/>
                <w:b/>
                <w:bCs/>
                <w:color w:val="2F2B20" w:themeColor="text1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2F2B20" w:themeColor="text1"/>
                <w:sz w:val="26"/>
                <w:szCs w:val="26"/>
                <w:rtl/>
                <w:lang w:bidi="fa-IR"/>
              </w:rPr>
              <w:t>عنوان تجهیز/ تسهیلات</w:t>
            </w:r>
          </w:p>
        </w:tc>
        <w:tc>
          <w:tcPr>
            <w:tcW w:w="487" w:type="pct"/>
            <w:shd w:val="clear" w:color="auto" w:fill="F2F2F2" w:themeFill="background1" w:themeFillShade="F2"/>
          </w:tcPr>
          <w:p w14:paraId="7044B2CA" w14:textId="21FB20EB" w:rsidR="00F90C29" w:rsidRDefault="00F90C29" w:rsidP="00F90C29">
            <w:pPr>
              <w:bidi/>
              <w:spacing w:after="200" w:line="276" w:lineRule="auto"/>
              <w:jc w:val="center"/>
              <w:rPr>
                <w:rFonts w:asciiTheme="majorBidi" w:hAnsiTheme="majorBidi" w:cs="B Nazanin" w:hint="cs"/>
                <w:b/>
                <w:bCs/>
                <w:color w:val="2F2B20" w:themeColor="text1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2F2B20" w:themeColor="text1"/>
                <w:sz w:val="26"/>
                <w:szCs w:val="26"/>
                <w:rtl/>
                <w:lang w:bidi="fa-IR"/>
              </w:rPr>
              <w:t>ردیف</w:t>
            </w:r>
          </w:p>
        </w:tc>
      </w:tr>
      <w:tr w:rsidR="00F90C29" w14:paraId="2C39E132" w14:textId="77777777" w:rsidTr="00F90C29">
        <w:trPr>
          <w:jc w:val="right"/>
        </w:trPr>
        <w:tc>
          <w:tcPr>
            <w:tcW w:w="4513" w:type="pct"/>
          </w:tcPr>
          <w:p w14:paraId="2C663CE9" w14:textId="77777777" w:rsidR="00F90C29" w:rsidRDefault="00F90C29" w:rsidP="00F90C29">
            <w:pPr>
              <w:bidi/>
              <w:spacing w:after="200" w:line="276" w:lineRule="auto"/>
              <w:rPr>
                <w:rFonts w:asciiTheme="majorBidi" w:hAnsiTheme="majorBidi" w:cs="B Nazanin" w:hint="cs"/>
                <w:b/>
                <w:bCs/>
                <w:color w:val="2F2B2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487" w:type="pct"/>
          </w:tcPr>
          <w:p w14:paraId="693B8A6A" w14:textId="5B076FD6" w:rsidR="00F90C29" w:rsidRDefault="00F90C29" w:rsidP="00F90C29">
            <w:pPr>
              <w:bidi/>
              <w:spacing w:after="200" w:line="276" w:lineRule="auto"/>
              <w:rPr>
                <w:rFonts w:asciiTheme="majorBidi" w:hAnsiTheme="majorBidi" w:cs="B Nazanin" w:hint="cs"/>
                <w:b/>
                <w:bCs/>
                <w:color w:val="2F2B20" w:themeColor="text1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2F2B20" w:themeColor="text1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F90C29" w14:paraId="46E417D8" w14:textId="77777777" w:rsidTr="00F90C29">
        <w:trPr>
          <w:jc w:val="right"/>
        </w:trPr>
        <w:tc>
          <w:tcPr>
            <w:tcW w:w="4513" w:type="pct"/>
          </w:tcPr>
          <w:p w14:paraId="55B3030B" w14:textId="77777777" w:rsidR="00F90C29" w:rsidRDefault="00F90C29" w:rsidP="00F90C29">
            <w:pPr>
              <w:bidi/>
              <w:spacing w:after="200" w:line="276" w:lineRule="auto"/>
              <w:rPr>
                <w:rFonts w:asciiTheme="majorBidi" w:hAnsiTheme="majorBidi" w:cs="B Nazanin" w:hint="cs"/>
                <w:b/>
                <w:bCs/>
                <w:color w:val="2F2B2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487" w:type="pct"/>
          </w:tcPr>
          <w:p w14:paraId="4F889C61" w14:textId="475A434D" w:rsidR="00F90C29" w:rsidRDefault="00F90C29" w:rsidP="00F90C29">
            <w:pPr>
              <w:bidi/>
              <w:spacing w:after="200" w:line="276" w:lineRule="auto"/>
              <w:rPr>
                <w:rFonts w:asciiTheme="majorBidi" w:hAnsiTheme="majorBidi" w:cs="B Nazanin" w:hint="cs"/>
                <w:b/>
                <w:bCs/>
                <w:color w:val="2F2B20" w:themeColor="text1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2F2B20" w:themeColor="text1"/>
                <w:sz w:val="26"/>
                <w:szCs w:val="26"/>
                <w:rtl/>
                <w:lang w:bidi="fa-IR"/>
              </w:rPr>
              <w:t>2</w:t>
            </w:r>
          </w:p>
        </w:tc>
      </w:tr>
    </w:tbl>
    <w:p w14:paraId="10BEB059" w14:textId="77777777" w:rsidR="00F90C29" w:rsidRDefault="00F90C29" w:rsidP="004E3710">
      <w:pPr>
        <w:spacing w:after="200" w:line="276" w:lineRule="auto"/>
        <w:jc w:val="right"/>
        <w:rPr>
          <w:rFonts w:asciiTheme="majorBidi" w:hAnsiTheme="majorBidi" w:cs="B Nazanin" w:hint="cs"/>
          <w:b/>
          <w:bCs/>
          <w:color w:val="2F2B20" w:themeColor="text1"/>
          <w:sz w:val="26"/>
          <w:szCs w:val="26"/>
          <w:rtl/>
          <w:lang w:bidi="fa-IR"/>
        </w:rPr>
      </w:pPr>
    </w:p>
    <w:p w14:paraId="6E53DCDF" w14:textId="78810CE1" w:rsidR="00603DFC" w:rsidRPr="00880D49" w:rsidRDefault="00F90C29" w:rsidP="000E5538">
      <w:pPr>
        <w:shd w:val="clear" w:color="auto" w:fill="F2F1E2" w:themeFill="background2" w:themeFillTint="66"/>
        <w:spacing w:after="200" w:line="276" w:lineRule="auto"/>
        <w:jc w:val="right"/>
        <w:rPr>
          <w:rFonts w:asciiTheme="majorBidi" w:hAnsiTheme="majorBidi" w:cs="B Nazanin"/>
          <w:b/>
          <w:bCs/>
          <w:color w:val="2F2B20" w:themeColor="text1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b/>
          <w:bCs/>
          <w:color w:val="2F2B20" w:themeColor="text1"/>
          <w:sz w:val="26"/>
          <w:szCs w:val="26"/>
          <w:rtl/>
          <w:lang w:bidi="fa-IR"/>
        </w:rPr>
        <w:t>7</w:t>
      </w:r>
      <w:r w:rsidR="00880D49">
        <w:rPr>
          <w:rFonts w:asciiTheme="majorBidi" w:hAnsiTheme="majorBidi" w:cs="B Nazanin" w:hint="cs"/>
          <w:b/>
          <w:bCs/>
          <w:color w:val="2F2B20" w:themeColor="text1"/>
          <w:sz w:val="26"/>
          <w:szCs w:val="26"/>
          <w:rtl/>
          <w:lang w:bidi="fa-IR"/>
        </w:rPr>
        <w:t xml:space="preserve">- </w:t>
      </w:r>
      <w:proofErr w:type="spellStart"/>
      <w:r w:rsidR="00880D49">
        <w:rPr>
          <w:rFonts w:asciiTheme="majorBidi" w:hAnsiTheme="majorBidi" w:cs="B Nazanin" w:hint="cs"/>
          <w:b/>
          <w:bCs/>
          <w:color w:val="2F2B20" w:themeColor="text1"/>
          <w:sz w:val="26"/>
          <w:szCs w:val="26"/>
          <w:rtl/>
          <w:lang w:bidi="fa-IR"/>
        </w:rPr>
        <w:t>روزمه</w:t>
      </w:r>
      <w:proofErr w:type="spellEnd"/>
      <w:r w:rsidR="00880D49">
        <w:rPr>
          <w:rFonts w:asciiTheme="majorBidi" w:hAnsiTheme="majorBidi" w:cs="B Nazanin" w:hint="cs"/>
          <w:b/>
          <w:bCs/>
          <w:color w:val="2F2B20" w:themeColor="text1"/>
          <w:sz w:val="26"/>
          <w:szCs w:val="26"/>
          <w:rtl/>
          <w:lang w:bidi="fa-IR"/>
        </w:rPr>
        <w:t xml:space="preserve"> </w:t>
      </w:r>
    </w:p>
    <w:p w14:paraId="224D4F59" w14:textId="77777777" w:rsidR="00603DFC" w:rsidRPr="00603DFC" w:rsidRDefault="000E5538" w:rsidP="000E5538">
      <w:pPr>
        <w:bidi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رزومه مجری (مجریان) طرح به پیوست ارسال گردد.</w:t>
      </w:r>
    </w:p>
    <w:p w14:paraId="481EF347" w14:textId="77777777" w:rsidR="00603DFC" w:rsidRPr="00603DFC" w:rsidRDefault="00603DFC" w:rsidP="00603DFC">
      <w:pPr>
        <w:rPr>
          <w:rFonts w:asciiTheme="majorBidi" w:hAnsiTheme="majorBidi" w:cs="B Nazanin"/>
          <w:sz w:val="26"/>
          <w:szCs w:val="26"/>
          <w:rtl/>
          <w:lang w:bidi="fa-IR"/>
        </w:rPr>
      </w:pPr>
    </w:p>
    <w:p w14:paraId="6667D62A" w14:textId="77777777" w:rsidR="00603DFC" w:rsidRPr="00603DFC" w:rsidRDefault="00603DFC" w:rsidP="00603DFC">
      <w:pPr>
        <w:rPr>
          <w:rFonts w:asciiTheme="majorBidi" w:hAnsiTheme="majorBidi" w:cs="B Nazanin"/>
          <w:sz w:val="26"/>
          <w:szCs w:val="26"/>
          <w:rtl/>
          <w:lang w:bidi="fa-IR"/>
        </w:rPr>
      </w:pPr>
    </w:p>
    <w:p w14:paraId="388FEE43" w14:textId="77777777" w:rsidR="00603DFC" w:rsidRPr="00603DFC" w:rsidRDefault="00603DFC" w:rsidP="00603DFC">
      <w:pPr>
        <w:rPr>
          <w:rFonts w:asciiTheme="majorBidi" w:hAnsiTheme="majorBidi" w:cs="B Nazanin"/>
          <w:sz w:val="26"/>
          <w:szCs w:val="26"/>
          <w:rtl/>
          <w:lang w:bidi="fa-IR"/>
        </w:rPr>
      </w:pPr>
    </w:p>
    <w:p w14:paraId="04B4547D" w14:textId="77777777" w:rsidR="004E3710" w:rsidRPr="00603DFC" w:rsidRDefault="004E3710" w:rsidP="00603DFC">
      <w:pPr>
        <w:rPr>
          <w:rFonts w:asciiTheme="majorBidi" w:hAnsiTheme="majorBidi" w:cs="B Nazanin"/>
          <w:sz w:val="26"/>
          <w:szCs w:val="26"/>
          <w:rtl/>
          <w:lang w:bidi="fa-IR"/>
        </w:rPr>
      </w:pPr>
    </w:p>
    <w:sectPr w:rsidR="004E3710" w:rsidRPr="00603DFC" w:rsidSect="00D37D08">
      <w:headerReference w:type="even" r:id="rId12"/>
      <w:headerReference w:type="default" r:id="rId13"/>
      <w:footerReference w:type="even" r:id="rId14"/>
      <w:headerReference w:type="first" r:id="rId15"/>
      <w:pgSz w:w="12240" w:h="15840" w:code="1"/>
      <w:pgMar w:top="2880" w:right="2160" w:bottom="1440" w:left="1800" w:header="864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58C64" w14:textId="77777777" w:rsidR="00C61DF3" w:rsidRDefault="00C61DF3">
      <w:pPr>
        <w:spacing w:after="0" w:line="240" w:lineRule="auto"/>
      </w:pPr>
      <w:r>
        <w:separator/>
      </w:r>
    </w:p>
  </w:endnote>
  <w:endnote w:type="continuationSeparator" w:id="0">
    <w:p w14:paraId="15BDD792" w14:textId="77777777" w:rsidR="00C61DF3" w:rsidRDefault="00C6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45B60" w14:textId="77777777" w:rsidR="00295962" w:rsidRDefault="007A1F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4E850413" wp14:editId="5FFA3C0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833700" w14:textId="77777777" w:rsidR="00295962" w:rsidRDefault="0029596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3" style="position:absolute;margin-left:0;margin-top:0;width:55.1pt;height:11in;z-index:-25163776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dpeaFxkCAAB/BAAADgAAAAAAAAAAAAAAAAAuAgAAZHJzL2Uyb0RvYy54bWxQSwECLQAUAAYA&#10;CAAAACEAsa2u19wAAAAGAQAADwAAAAAAAAAAAAAAAABzBAAAZHJzL2Rvd25yZXYueG1sUEsFBgAA&#10;AAAEAAQA8wAAAHwFAAAAAA==&#10;" fillcolor="#675e47 [3215]" stroked="f" strokeweight="2pt">
              <v:path arrowok="t"/>
              <v:textbox>
                <w:txbxContent>
                  <w:p w:rsidR="00295962" w:rsidRDefault="0029596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DDD73F8" wp14:editId="53B6B70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29CEBE" w14:textId="77777777" w:rsidR="00295962" w:rsidRDefault="00295962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4" style="position:absolute;margin-left:0;margin-top:0;width:55.1pt;height:71.3pt;z-index:-25163673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KNNixsPAgAA&#10;gQQAAA4AAAAAAAAAAAAAAAAALgIAAGRycy9lMm9Eb2MueG1sUEsBAi0AFAAGAAgAAAAhAK6nk0nb&#10;AAAABQEAAA8AAAAAAAAAAAAAAAAAaQQAAGRycy9kb3ducmV2LnhtbFBLBQYAAAAABAAEAPMAAABx&#10;BQAAAAA=&#10;" fillcolor="#a9a57c [3204]" stroked="f" strokeweight="2pt">
              <v:path arrowok="t"/>
              <v:textbox>
                <w:txbxContent>
                  <w:p w:rsidR="00295962" w:rsidRDefault="00295962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39766E6" wp14:editId="02534E9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BD2A8A4" w14:textId="77777777" w:rsidR="00295962" w:rsidRDefault="007A1FAF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9D1CB5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5" type="#_x0000_t185" style="position:absolute;margin-left:0;margin-top:0;width:36pt;height:28.8pt;z-index:25168076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bUoJ+5ACAAC7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:rsidR="00295962" w:rsidRDefault="007A1FAF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9D1CB5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7995C" w14:textId="77777777" w:rsidR="00C61DF3" w:rsidRDefault="00C61DF3">
      <w:pPr>
        <w:spacing w:after="0" w:line="240" w:lineRule="auto"/>
      </w:pPr>
      <w:r>
        <w:separator/>
      </w:r>
    </w:p>
  </w:footnote>
  <w:footnote w:type="continuationSeparator" w:id="0">
    <w:p w14:paraId="07E9F193" w14:textId="77777777" w:rsidR="00C61DF3" w:rsidRDefault="00C6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F7B4D" w14:textId="77777777" w:rsidR="00295962" w:rsidRPr="00D37D08" w:rsidRDefault="00D37D08" w:rsidP="009D1CB5">
    <w:pPr>
      <w:pStyle w:val="Header"/>
      <w:bidi/>
      <w:jc w:val="right"/>
      <w:rPr>
        <w:rFonts w:cs="B Nazanin"/>
        <w:color w:val="002060"/>
        <w:lang w:bidi="fa-IR"/>
      </w:rPr>
    </w:pPr>
    <w:r w:rsidRPr="00D37D08">
      <w:rPr>
        <w:rFonts w:cs="B Nazanin"/>
        <w:noProof/>
        <w:color w:val="002060"/>
        <w:sz w:val="22"/>
        <w:szCs w:val="24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58DD9C3" wp14:editId="3DE7E7D4">
              <wp:simplePos x="0" y="0"/>
              <wp:positionH relativeFrom="page">
                <wp:align>right</wp:align>
              </wp:positionH>
              <wp:positionV relativeFrom="margin">
                <wp:posOffset>-2576223</wp:posOffset>
              </wp:positionV>
              <wp:extent cx="7072630" cy="10058400"/>
              <wp:effectExtent l="0" t="0" r="0" b="0"/>
              <wp:wrapNone/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C6DA1F1" id="Rectangle 5" o:spid="_x0000_s1026" style="position:absolute;margin-left:505.7pt;margin-top:-202.85pt;width:556.9pt;height:11in;z-index:-251639808;visibility:visible;mso-wrap-style:square;mso-width-percent:910;mso-height-percent:1000;mso-wrap-distance-left:9pt;mso-wrap-distance-top:0;mso-wrap-distance-right:9pt;mso-wrap-distance-bottom:0;mso-position-horizontal:right;mso-position-horizontal-relative:page;mso-position-vertical:absolute;mso-position-vertical-relative:margin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margin"/>
            </v:rect>
          </w:pict>
        </mc:Fallback>
      </mc:AlternateContent>
    </w:r>
    <w:r w:rsidR="00C61DF3">
      <w:rPr>
        <w:rFonts w:cs="B Nazanin"/>
        <w:noProof/>
        <w:color w:val="002060"/>
        <w:sz w:val="22"/>
        <w:szCs w:val="24"/>
      </w:rPr>
      <w:pict w14:anchorId="04B58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40501" o:spid="_x0000_s2055" type="#_x0000_t75" style="position:absolute;margin-left:0;margin-top:0;width:406.65pt;height:173.25pt;z-index:-251628544;mso-position-horizontal:center;mso-position-horizontal-relative:margin;mso-position-vertical:center;mso-position-vertical-relative:margin" o:allowincell="f">
          <v:imagedata r:id="rId1" o:title="research" gain="19661f" blacklevel="22938f"/>
          <w10:wrap anchorx="margin" anchory="margin"/>
        </v:shape>
      </w:pict>
    </w:r>
    <w:r w:rsidR="007A1FAF" w:rsidRPr="00D37D08">
      <w:rPr>
        <w:rFonts w:cs="B Nazanin"/>
        <w:noProof/>
        <w:color w:val="002060"/>
        <w:sz w:val="22"/>
        <w:szCs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453BE46" wp14:editId="5BB75267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Freestyle Script" w:hAnsi="Freestyle Script"/>
                              <w:color w:val="FFFFFF" w:themeColor="background1"/>
                              <w:sz w:val="40"/>
                              <w:szCs w:val="44"/>
                            </w:rPr>
                            <w:alias w:val="Company"/>
                            <w:tag w:val=""/>
                            <w:id w:val="2030756170"/>
                            <w:placeholder>
                              <w:docPart w:val="7992528B6D4044E6812DBE4665A160CF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014BB7FD" w14:textId="49FBA47F" w:rsidR="00295962" w:rsidRPr="006469A5" w:rsidRDefault="00CF5878" w:rsidP="009D1CB5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Freestyle Script" w:hAnsi="Freestyle Script"/>
                                  <w:color w:val="FFFFFF" w:themeColor="background1"/>
                                  <w:sz w:val="40"/>
                                  <w:szCs w:val="44"/>
                                </w:rPr>
                                <w:t>F</w:t>
                              </w:r>
                              <w:r w:rsidR="00F95349">
                                <w:rPr>
                                  <w:rFonts w:ascii="Freestyle Script" w:hAnsi="Freestyle Script"/>
                                  <w:color w:val="FFFFFF" w:themeColor="background1"/>
                                  <w:sz w:val="40"/>
                                  <w:szCs w:val="44"/>
                                </w:rPr>
                                <w:t xml:space="preserve">ANAP </w:t>
                              </w:r>
                              <w:r>
                                <w:rPr>
                                  <w:rFonts w:ascii="Freestyle Script" w:hAnsi="Freestyle Script"/>
                                  <w:color w:val="FFFFFF" w:themeColor="background1"/>
                                  <w:sz w:val="40"/>
                                  <w:szCs w:val="44"/>
                                </w:rPr>
                                <w:t>Studies &amp; Research Center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4453BE4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0;margin-top:0;width:32.25pt;height:356.4pt;z-index:251675648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rFonts w:ascii="Freestyle Script" w:hAnsi="Freestyle Script"/>
                        <w:color w:val="FFFFFF" w:themeColor="background1"/>
                        <w:sz w:val="40"/>
                        <w:szCs w:val="44"/>
                      </w:rPr>
                      <w:alias w:val="Company"/>
                      <w:tag w:val=""/>
                      <w:id w:val="2030756170"/>
                      <w:placeholder>
                        <w:docPart w:val="7992528B6D4044E6812DBE4665A160C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014BB7FD" w14:textId="49FBA47F" w:rsidR="00295962" w:rsidRPr="006469A5" w:rsidRDefault="00CF5878" w:rsidP="009D1CB5">
                        <w:pPr>
                          <w:jc w:val="center"/>
                          <w:rPr>
                            <w:rFonts w:ascii="Freestyle Script" w:hAnsi="Freestyle Script"/>
                            <w:color w:val="FFFFFF" w:themeColor="background1"/>
                            <w:sz w:val="40"/>
                            <w:szCs w:val="44"/>
                          </w:rPr>
                        </w:pPr>
                        <w:r>
                          <w:rPr>
                            <w:rFonts w:ascii="Freestyle Script" w:hAnsi="Freestyle Script"/>
                            <w:color w:val="FFFFFF" w:themeColor="background1"/>
                            <w:sz w:val="40"/>
                            <w:szCs w:val="44"/>
                          </w:rPr>
                          <w:t>F</w:t>
                        </w:r>
                        <w:r w:rsidR="00F95349">
                          <w:rPr>
                            <w:rFonts w:ascii="Freestyle Script" w:hAnsi="Freestyle Script"/>
                            <w:color w:val="FFFFFF" w:themeColor="background1"/>
                            <w:sz w:val="40"/>
                            <w:szCs w:val="44"/>
                          </w:rPr>
                          <w:t xml:space="preserve">ANAP </w:t>
                        </w:r>
                        <w:r>
                          <w:rPr>
                            <w:rFonts w:ascii="Freestyle Script" w:hAnsi="Freestyle Script"/>
                            <w:color w:val="FFFFFF" w:themeColor="background1"/>
                            <w:sz w:val="40"/>
                            <w:szCs w:val="44"/>
                          </w:rPr>
                          <w:t>Studies &amp; Research Center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7A1FAF" w:rsidRPr="00D37D08">
      <w:rPr>
        <w:rFonts w:cs="B Nazanin"/>
        <w:noProof/>
        <w:color w:val="002060"/>
        <w:sz w:val="22"/>
        <w:szCs w:val="24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2E1247E" wp14:editId="3241BEE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1899A1" w14:textId="77777777" w:rsidR="00295962" w:rsidRDefault="00295962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01AF98FD" id="Rectangle 5" o:spid="_x0000_s1027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FFle5oPAgAA&#10;ggQAAA4AAAAAAAAAAAAAAAAALgIAAGRycy9lMm9Eb2MueG1sUEsBAi0AFAAGAAgAAAAhAK6nk0nb&#10;AAAABQEAAA8AAAAAAAAAAAAAAAAAaQQAAGRycy9kb3ducmV2LnhtbFBLBQYAAAAABAAEAPMAAABx&#10;BQAAAAA=&#10;" fillcolor="#a9a57c [3204]" stroked="f" strokeweight="2pt">
              <v:path arrowok="t"/>
              <v:textbox>
                <w:txbxContent>
                  <w:p w:rsidR="00295962" w:rsidRDefault="00295962"/>
                </w:txbxContent>
              </v:textbox>
              <w10:wrap anchorx="page" anchory="page"/>
            </v:rect>
          </w:pict>
        </mc:Fallback>
      </mc:AlternateContent>
    </w:r>
    <w:r w:rsidR="007A1FAF" w:rsidRPr="00D37D08">
      <w:rPr>
        <w:rFonts w:cs="B Nazanin"/>
        <w:noProof/>
        <w:color w:val="002060"/>
        <w:sz w:val="22"/>
        <w:szCs w:val="24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F45888D" wp14:editId="49943A8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F6E112" w14:textId="77777777" w:rsidR="00295962" w:rsidRDefault="0029596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CE8F3E4" id="Rectangle 4" o:spid="_x0000_s1028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ODmjpU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:rsidR="00295962" w:rsidRDefault="0029596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42CF8" w:rsidRPr="00D37D08">
      <w:rPr>
        <w:rFonts w:cs="B Nazanin" w:hint="cs"/>
        <w:b/>
        <w:bCs/>
        <w:color w:val="002060"/>
        <w:sz w:val="22"/>
        <w:szCs w:val="24"/>
        <w:rtl/>
      </w:rPr>
      <w:t xml:space="preserve">مرکز </w:t>
    </w:r>
    <w:r w:rsidR="002D4F9D" w:rsidRPr="00D37D08">
      <w:rPr>
        <w:rFonts w:cs="B Nazanin" w:hint="cs"/>
        <w:b/>
        <w:bCs/>
        <w:color w:val="002060"/>
        <w:sz w:val="22"/>
        <w:szCs w:val="24"/>
        <w:rtl/>
      </w:rPr>
      <w:t>مطالعات</w:t>
    </w:r>
    <w:r w:rsidR="00942CF8" w:rsidRPr="00D37D08">
      <w:rPr>
        <w:rFonts w:cs="B Nazanin" w:hint="cs"/>
        <w:b/>
        <w:bCs/>
        <w:color w:val="002060"/>
        <w:sz w:val="22"/>
        <w:szCs w:val="24"/>
        <w:rtl/>
      </w:rPr>
      <w:t xml:space="preserve"> و </w:t>
    </w:r>
    <w:r w:rsidR="009D1CB5">
      <w:rPr>
        <w:rFonts w:cs="B Nazanin" w:hint="cs"/>
        <w:b/>
        <w:bCs/>
        <w:color w:val="002060"/>
        <w:sz w:val="22"/>
        <w:szCs w:val="24"/>
        <w:rtl/>
      </w:rPr>
      <w:t>تحقیقات</w:t>
    </w:r>
    <w:r w:rsidR="00942CF8" w:rsidRPr="00D37D08">
      <w:rPr>
        <w:rFonts w:cs="B Nazanin" w:hint="cs"/>
        <w:b/>
        <w:bCs/>
        <w:color w:val="002060"/>
        <w:sz w:val="22"/>
        <w:szCs w:val="24"/>
        <w:rtl/>
      </w:rPr>
      <w:t xml:space="preserve"> فناپ</w:t>
    </w:r>
    <w:r w:rsidR="00E76C8A" w:rsidRPr="00D37D08">
      <w:rPr>
        <w:rFonts w:cs="B Nazanin" w:hint="cs"/>
        <w:color w:val="002060"/>
        <w:sz w:val="22"/>
        <w:szCs w:val="24"/>
        <w:rtl/>
        <w:lang w:bidi="fa-I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6F31D" w14:textId="77777777" w:rsidR="00295962" w:rsidRPr="00D37D08" w:rsidRDefault="00C61DF3" w:rsidP="009D1CB5">
    <w:pPr>
      <w:pStyle w:val="Header"/>
      <w:bidi/>
      <w:jc w:val="right"/>
      <w:rPr>
        <w:color w:val="002060"/>
      </w:rPr>
    </w:pPr>
    <w:r>
      <w:rPr>
        <w:rFonts w:cs="B Nazanin"/>
        <w:noProof/>
        <w:color w:val="002060"/>
        <w:sz w:val="22"/>
        <w:szCs w:val="24"/>
      </w:rPr>
      <w:pict w14:anchorId="5696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40502" o:spid="_x0000_s2056" type="#_x0000_t75" style="position:absolute;margin-left:0;margin-top:0;width:406.65pt;height:173.25pt;z-index:-251627520;mso-position-horizontal:center;mso-position-horizontal-relative:margin;mso-position-vertical:center;mso-position-vertical-relative:margin" o:allowincell="f">
          <v:imagedata r:id="rId1" o:title="research" gain="19661f" blacklevel="22938f"/>
          <w10:wrap anchorx="margin" anchory="margin"/>
        </v:shape>
      </w:pict>
    </w:r>
    <w:r w:rsidR="004330F3" w:rsidRPr="00D37D08">
      <w:rPr>
        <w:rFonts w:cs="B Nazanin" w:hint="cs"/>
        <w:b/>
        <w:bCs/>
        <w:color w:val="002060"/>
        <w:sz w:val="22"/>
        <w:szCs w:val="24"/>
        <w:rtl/>
      </w:rPr>
      <w:t xml:space="preserve">مرکز </w:t>
    </w:r>
    <w:r w:rsidR="002D4F9D" w:rsidRPr="00D37D08">
      <w:rPr>
        <w:rFonts w:cs="B Nazanin" w:hint="cs"/>
        <w:b/>
        <w:bCs/>
        <w:color w:val="002060"/>
        <w:sz w:val="22"/>
        <w:szCs w:val="24"/>
        <w:rtl/>
      </w:rPr>
      <w:t>مطالعات</w:t>
    </w:r>
    <w:r w:rsidR="004330F3" w:rsidRPr="00D37D08">
      <w:rPr>
        <w:rFonts w:cs="B Nazanin" w:hint="cs"/>
        <w:b/>
        <w:bCs/>
        <w:color w:val="002060"/>
        <w:sz w:val="22"/>
        <w:szCs w:val="24"/>
        <w:rtl/>
      </w:rPr>
      <w:t xml:space="preserve"> و </w:t>
    </w:r>
    <w:r w:rsidR="00D37D08" w:rsidRPr="00D37D08">
      <w:rPr>
        <w:rFonts w:cs="B Nazanin" w:hint="cs"/>
        <w:b/>
        <w:bCs/>
        <w:color w:val="002060"/>
        <w:sz w:val="22"/>
        <w:szCs w:val="24"/>
        <w:rtl/>
      </w:rPr>
      <w:t>تحقیقات</w:t>
    </w:r>
    <w:r w:rsidR="004330F3" w:rsidRPr="00D37D08">
      <w:rPr>
        <w:rFonts w:cs="B Nazanin" w:hint="cs"/>
        <w:b/>
        <w:bCs/>
        <w:color w:val="002060"/>
        <w:sz w:val="22"/>
        <w:szCs w:val="24"/>
        <w:rtl/>
      </w:rPr>
      <w:t xml:space="preserve"> فناپ</w:t>
    </w:r>
    <w:r w:rsidR="00E76C8A" w:rsidRPr="00D37D08">
      <w:rPr>
        <w:rFonts w:cs="B Nazanin" w:hint="cs"/>
        <w:color w:val="002060"/>
        <w:sz w:val="22"/>
        <w:szCs w:val="24"/>
        <w:rtl/>
        <w:lang w:bidi="fa-IR"/>
      </w:rPr>
      <w:t xml:space="preserve">                                                             </w:t>
    </w:r>
    <w:r w:rsidR="007A1FAF" w:rsidRPr="00D37D08">
      <w:rPr>
        <w:noProof/>
        <w:color w:val="00206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69B5D96" wp14:editId="21622D3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C30D61" w14:textId="77777777" w:rsidR="00E76C8A" w:rsidRDefault="00E76C8A" w:rsidP="00E76C8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6.9pt;height:11in;z-index:-25164902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v:textbox>
                <w:txbxContent>
                  <w:p w:rsidR="00E76C8A" w:rsidRDefault="00E76C8A" w:rsidP="00E76C8A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7A1FAF" w:rsidRPr="00D37D08">
      <w:rPr>
        <w:noProof/>
        <w:color w:val="00206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6D7C22" wp14:editId="5940066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Freestyle Script" w:hAnsi="Freestyle Script"/>
                              <w:color w:val="FFFFFF" w:themeColor="background1"/>
                              <w:sz w:val="40"/>
                              <w:szCs w:val="44"/>
                            </w:rPr>
                            <w:alias w:val="Company"/>
                            <w:tag w:val=""/>
                            <w:id w:val="-1058556046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6E9EC909" w14:textId="6DFE25C3" w:rsidR="00E76C8A" w:rsidRPr="006469A5" w:rsidRDefault="00CF5878" w:rsidP="009D1CB5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Freestyle Script" w:hAnsi="Freestyle Script"/>
                                  <w:color w:val="FFFFFF" w:themeColor="background1"/>
                                  <w:sz w:val="40"/>
                                  <w:szCs w:val="44"/>
                                </w:rPr>
                                <w:t>F</w:t>
                              </w:r>
                              <w:r w:rsidR="00F95349">
                                <w:rPr>
                                  <w:rFonts w:ascii="Freestyle Script" w:hAnsi="Freestyle Script"/>
                                  <w:color w:val="FFFFFF" w:themeColor="background1"/>
                                  <w:sz w:val="40"/>
                                  <w:szCs w:val="44"/>
                                </w:rPr>
                                <w:t>ANAP</w:t>
                              </w:r>
                              <w:r>
                                <w:rPr>
                                  <w:rFonts w:ascii="Freestyle Script" w:hAnsi="Freestyle Script"/>
                                  <w:color w:val="FFFFFF" w:themeColor="background1"/>
                                  <w:sz w:val="40"/>
                                  <w:szCs w:val="44"/>
                                </w:rPr>
                                <w:t xml:space="preserve"> Studies &amp; Research Center</w:t>
                              </w:r>
                            </w:p>
                          </w:sdtContent>
                        </w:sdt>
                        <w:p w14:paraId="5C934FEF" w14:textId="77777777" w:rsidR="00295962" w:rsidRDefault="0029596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4E6D7C2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0;width:32.25pt;height:356.4pt;z-index:25166643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rFonts w:ascii="Freestyle Script" w:hAnsi="Freestyle Script"/>
                        <w:color w:val="FFFFFF" w:themeColor="background1"/>
                        <w:sz w:val="40"/>
                        <w:szCs w:val="44"/>
                      </w:rPr>
                      <w:alias w:val="Company"/>
                      <w:tag w:val=""/>
                      <w:id w:val="-1058556046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6E9EC909" w14:textId="6DFE25C3" w:rsidR="00E76C8A" w:rsidRPr="006469A5" w:rsidRDefault="00CF5878" w:rsidP="009D1CB5">
                        <w:pPr>
                          <w:jc w:val="center"/>
                          <w:rPr>
                            <w:rFonts w:ascii="Freestyle Script" w:hAnsi="Freestyle Script"/>
                            <w:color w:val="FFFFFF" w:themeColor="background1"/>
                            <w:sz w:val="40"/>
                            <w:szCs w:val="44"/>
                          </w:rPr>
                        </w:pPr>
                        <w:r>
                          <w:rPr>
                            <w:rFonts w:ascii="Freestyle Script" w:hAnsi="Freestyle Script"/>
                            <w:color w:val="FFFFFF" w:themeColor="background1"/>
                            <w:sz w:val="40"/>
                            <w:szCs w:val="44"/>
                          </w:rPr>
                          <w:t>F</w:t>
                        </w:r>
                        <w:r w:rsidR="00F95349">
                          <w:rPr>
                            <w:rFonts w:ascii="Freestyle Script" w:hAnsi="Freestyle Script"/>
                            <w:color w:val="FFFFFF" w:themeColor="background1"/>
                            <w:sz w:val="40"/>
                            <w:szCs w:val="44"/>
                          </w:rPr>
                          <w:t>ANAP</w:t>
                        </w:r>
                        <w:r>
                          <w:rPr>
                            <w:rFonts w:ascii="Freestyle Script" w:hAnsi="Freestyle Script"/>
                            <w:color w:val="FFFFFF" w:themeColor="background1"/>
                            <w:sz w:val="40"/>
                            <w:szCs w:val="44"/>
                          </w:rPr>
                          <w:t xml:space="preserve"> Studies &amp; Research Center</w:t>
                        </w:r>
                      </w:p>
                    </w:sdtContent>
                  </w:sdt>
                  <w:p w14:paraId="5C934FEF" w14:textId="77777777" w:rsidR="00295962" w:rsidRDefault="00295962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A1FAF" w:rsidRPr="00D37D08">
      <w:rPr>
        <w:noProof/>
        <w:color w:val="00206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843A140" wp14:editId="258DCE5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36AFF6" w14:textId="77777777" w:rsidR="00295962" w:rsidRDefault="00295962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1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jHDwIAAIEEAAAOAAAAZHJzL2Uyb0RvYy54bWysVMFu2zAMvQ/YPwi6L3YypF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gyooxw8CAACB&#10;BAAADgAAAAAAAAAAAAAAAAAuAgAAZHJzL2Uyb0RvYy54bWxQSwECLQAUAAYACAAAACEAhwOJ+doA&#10;AAAFAQAADwAAAAAAAAAAAAAAAABpBAAAZHJzL2Rvd25yZXYueG1sUEsFBgAAAAAEAAQA8wAAAHAF&#10;AAAAAA==&#10;" fillcolor="#a9a57c [3204]" stroked="f" strokeweight="2pt">
              <v:path arrowok="t"/>
              <v:textbox>
                <w:txbxContent>
                  <w:p w:rsidR="00295962" w:rsidRDefault="00295962"/>
                </w:txbxContent>
              </v:textbox>
              <w10:wrap anchorx="page" anchory="page"/>
            </v:rect>
          </w:pict>
        </mc:Fallback>
      </mc:AlternateContent>
    </w:r>
    <w:r w:rsidR="007A1FAF" w:rsidRPr="00D37D08">
      <w:rPr>
        <w:noProof/>
        <w:color w:val="00206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C30F0DC" wp14:editId="0C95164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B03919" w14:textId="77777777" w:rsidR="00295962" w:rsidRDefault="0029596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ATYgd1GQIAAH8EAAAOAAAAAAAAAAAAAAAAAC4CAABkcnMvZTJvRG9jLnhtbFBLAQItABQA&#10;BgAIAAAAIQBPyaAg3gAAAAYBAAAPAAAAAAAAAAAAAAAAAHMEAABkcnMvZG93bnJldi54bWxQSwUG&#10;AAAAAAQABADzAAAAfgUAAAAA&#10;" fillcolor="#675e47 [3215]" stroked="f" strokeweight="2pt">
              <v:path arrowok="t"/>
              <v:textbox>
                <w:txbxContent>
                  <w:p w:rsidR="00295962" w:rsidRDefault="0029596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72DD" w14:textId="77777777" w:rsidR="00295962" w:rsidRDefault="00C61DF3">
    <w:pPr>
      <w:pStyle w:val="Header"/>
    </w:pPr>
    <w:r>
      <w:rPr>
        <w:noProof/>
      </w:rPr>
      <w:pict w14:anchorId="50FB9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40500" o:spid="_x0000_s2054" type="#_x0000_t75" style="position:absolute;margin-left:0;margin-top:0;width:406.65pt;height:173.25pt;z-index:-251629568;mso-position-horizontal:center;mso-position-horizontal-relative:margin;mso-position-vertical:center;mso-position-vertical-relative:margin" o:allowincell="f">
          <v:imagedata r:id="rId1" o:title="research" gain="19661f" blacklevel="22938f"/>
          <w10:wrap anchorx="margin" anchory="margin"/>
        </v:shape>
      </w:pict>
    </w:r>
    <w:r w:rsidR="007A1FAF">
      <w:rPr>
        <w:noProof/>
        <w:color w:val="00000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E765CAB" wp14:editId="7DCDEA2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85B996B" id="Rectangle 5" o:spid="_x0000_s1026" style="position:absolute;margin-left:0;margin-top:0;width:556.9pt;height:11in;z-index:-251630592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Hw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7A1FAF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F9CD8CC" wp14:editId="1F35E30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17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Black" w:hAnsi="Arial Black"/>
                              <w:color w:val="FFFFFF" w:themeColor="background1"/>
                              <w:sz w:val="28"/>
                              <w:szCs w:val="32"/>
                            </w:rPr>
                            <w:alias w:val="Company"/>
                            <w:tag w:val=""/>
                            <w:id w:val="-1524930014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4B6E45C2" w14:textId="24F62738" w:rsidR="00295962" w:rsidRPr="001F488B" w:rsidRDefault="00CF5878" w:rsidP="009D1CB5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F</w:t>
                              </w:r>
                              <w:r w:rsidR="00F95349"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>ANAP</w:t>
                              </w: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Studies &amp; Research Center</w:t>
                              </w:r>
                            </w:p>
                          </w:sdtContent>
                        </w:sdt>
                        <w:p w14:paraId="60770F86" w14:textId="77777777" w:rsidR="00295962" w:rsidRDefault="0029596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5F9CD8CC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0;margin-top:0;width:32.25pt;height:356.4pt;z-index:251684864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rFonts w:ascii="Arial Black" w:hAnsi="Arial Black"/>
                        <w:color w:val="FFFFFF" w:themeColor="background1"/>
                        <w:sz w:val="28"/>
                        <w:szCs w:val="32"/>
                      </w:rPr>
                      <w:alias w:val="Company"/>
                      <w:tag w:val=""/>
                      <w:id w:val="-1524930014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4B6E45C2" w14:textId="24F62738" w:rsidR="00295962" w:rsidRPr="001F488B" w:rsidRDefault="00CF5878" w:rsidP="009D1CB5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F</w:t>
                        </w:r>
                        <w:r w:rsidR="00F95349"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>ANAP</w:t>
                        </w: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szCs w:val="32"/>
                          </w:rPr>
                          <w:t xml:space="preserve"> Studies &amp; Research Center</w:t>
                        </w:r>
                      </w:p>
                    </w:sdtContent>
                  </w:sdt>
                  <w:p w14:paraId="60770F86" w14:textId="77777777" w:rsidR="00295962" w:rsidRDefault="00295962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A1FAF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1543480" wp14:editId="466EF6F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8BC1E7" w14:textId="77777777" w:rsidR="00295962" w:rsidRDefault="00295962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7" style="position:absolute;margin-left:0;margin-top:0;width:55.1pt;height:71.3pt;z-index:-251632640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" fillcolor="#a9a57c [3204]" stroked="f" strokeweight="2pt">
              <v:path arrowok="t"/>
              <v:textbox>
                <w:txbxContent>
                  <w:p w:rsidR="00295962" w:rsidRDefault="00295962"/>
                </w:txbxContent>
              </v:textbox>
              <w10:wrap anchorx="page" anchory="page"/>
            </v:rect>
          </w:pict>
        </mc:Fallback>
      </mc:AlternateContent>
    </w:r>
    <w:r w:rsidR="007A1FAF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2A05C4FD" wp14:editId="3A62F48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B1237D" w14:textId="77777777" w:rsidR="00295962" w:rsidRDefault="0029596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8" style="position:absolute;margin-left:0;margin-top:0;width:55.1pt;height:11in;z-index:-2516336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+8d6uxoCAACB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:rsidR="00295962" w:rsidRDefault="0029596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abstractNum w:abstractNumId="10" w15:restartNumberingAfterBreak="0">
    <w:nsid w:val="07877987"/>
    <w:multiLevelType w:val="hybridMultilevel"/>
    <w:tmpl w:val="F09ACE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1DA02BA0"/>
    <w:multiLevelType w:val="hybridMultilevel"/>
    <w:tmpl w:val="438A736E"/>
    <w:lvl w:ilvl="0" w:tplc="2962F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D036D"/>
    <w:multiLevelType w:val="hybridMultilevel"/>
    <w:tmpl w:val="0CDE227C"/>
    <w:lvl w:ilvl="0" w:tplc="72C8FA86">
      <w:start w:val="1"/>
      <w:numFmt w:val="bullet"/>
      <w:lvlText w:val="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101559C"/>
    <w:multiLevelType w:val="hybridMultilevel"/>
    <w:tmpl w:val="F5705092"/>
    <w:lvl w:ilvl="0" w:tplc="5BB802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C336E9"/>
    <w:multiLevelType w:val="hybridMultilevel"/>
    <w:tmpl w:val="92FA2D8A"/>
    <w:lvl w:ilvl="0" w:tplc="B286472C">
      <w:start w:val="1"/>
      <w:numFmt w:val="bullet"/>
      <w:lvlText w:val="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71C40"/>
    <w:multiLevelType w:val="hybridMultilevel"/>
    <w:tmpl w:val="0E7AC5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BA93A5D"/>
    <w:multiLevelType w:val="hybridMultilevel"/>
    <w:tmpl w:val="8A96FE82"/>
    <w:lvl w:ilvl="0" w:tplc="72C8FA86">
      <w:start w:val="1"/>
      <w:numFmt w:val="bullet"/>
      <w:lvlText w:val=""/>
      <w:lvlJc w:val="left"/>
      <w:pPr>
        <w:ind w:left="630" w:hanging="360"/>
      </w:pPr>
      <w:rPr>
        <w:rFonts w:ascii="Symbol" w:hAnsi="Symbo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B6E7F2E"/>
    <w:multiLevelType w:val="hybridMultilevel"/>
    <w:tmpl w:val="A2AC137C"/>
    <w:lvl w:ilvl="0" w:tplc="6D3AA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E4A73"/>
    <w:multiLevelType w:val="hybridMultilevel"/>
    <w:tmpl w:val="471682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ED00EAD"/>
    <w:multiLevelType w:val="hybridMultilevel"/>
    <w:tmpl w:val="5A085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7436C9"/>
    <w:multiLevelType w:val="hybridMultilevel"/>
    <w:tmpl w:val="0E7CFC60"/>
    <w:lvl w:ilvl="0" w:tplc="72C8FA86">
      <w:start w:val="1"/>
      <w:numFmt w:val="bullet"/>
      <w:lvlText w:val="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5A2D3D"/>
    <w:multiLevelType w:val="hybridMultilevel"/>
    <w:tmpl w:val="7D303A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D5A67D0"/>
    <w:multiLevelType w:val="hybridMultilevel"/>
    <w:tmpl w:val="5E80D9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A0377B"/>
    <w:multiLevelType w:val="hybridMultilevel"/>
    <w:tmpl w:val="32F8C8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73EC65EE"/>
    <w:multiLevelType w:val="hybridMultilevel"/>
    <w:tmpl w:val="4DE80D6C"/>
    <w:lvl w:ilvl="0" w:tplc="B286472C">
      <w:start w:val="1"/>
      <w:numFmt w:val="bullet"/>
      <w:lvlText w:val="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4"/>
  </w:num>
  <w:num w:numId="22">
    <w:abstractNumId w:val="14"/>
  </w:num>
  <w:num w:numId="23">
    <w:abstractNumId w:val="11"/>
  </w:num>
  <w:num w:numId="24">
    <w:abstractNumId w:val="13"/>
  </w:num>
  <w:num w:numId="25">
    <w:abstractNumId w:val="12"/>
  </w:num>
  <w:num w:numId="26">
    <w:abstractNumId w:val="20"/>
  </w:num>
  <w:num w:numId="27">
    <w:abstractNumId w:val="16"/>
  </w:num>
  <w:num w:numId="28">
    <w:abstractNumId w:val="17"/>
  </w:num>
  <w:num w:numId="29">
    <w:abstractNumId w:val="15"/>
  </w:num>
  <w:num w:numId="30">
    <w:abstractNumId w:val="21"/>
  </w:num>
  <w:num w:numId="31">
    <w:abstractNumId w:val="23"/>
  </w:num>
  <w:num w:numId="32">
    <w:abstractNumId w:val="18"/>
  </w:num>
  <w:num w:numId="33">
    <w:abstractNumId w:val="10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hideGrammaticalErrors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MDUyMLEwN7E0MzVS0lEKTi0uzszPAykwqgUALoVLSSwAAAA="/>
  </w:docVars>
  <w:rsids>
    <w:rsidRoot w:val="001F488B"/>
    <w:rsid w:val="00010A08"/>
    <w:rsid w:val="00037E8D"/>
    <w:rsid w:val="000B2F56"/>
    <w:rsid w:val="000C7C9B"/>
    <w:rsid w:val="000D04CE"/>
    <w:rsid w:val="000D112C"/>
    <w:rsid w:val="000E5538"/>
    <w:rsid w:val="00125F79"/>
    <w:rsid w:val="001735D3"/>
    <w:rsid w:val="001747AE"/>
    <w:rsid w:val="001A4604"/>
    <w:rsid w:val="001E1BC0"/>
    <w:rsid w:val="001F488B"/>
    <w:rsid w:val="001F4CFE"/>
    <w:rsid w:val="00234F68"/>
    <w:rsid w:val="00245061"/>
    <w:rsid w:val="00282CB1"/>
    <w:rsid w:val="00295962"/>
    <w:rsid w:val="002D2D19"/>
    <w:rsid w:val="002D4440"/>
    <w:rsid w:val="002D4F9D"/>
    <w:rsid w:val="00305D15"/>
    <w:rsid w:val="0037366E"/>
    <w:rsid w:val="00374A96"/>
    <w:rsid w:val="00394EFF"/>
    <w:rsid w:val="003B4590"/>
    <w:rsid w:val="003B6BC7"/>
    <w:rsid w:val="003C38AB"/>
    <w:rsid w:val="003C57CA"/>
    <w:rsid w:val="003D0A91"/>
    <w:rsid w:val="003E0326"/>
    <w:rsid w:val="004248CC"/>
    <w:rsid w:val="004330F3"/>
    <w:rsid w:val="004B21BB"/>
    <w:rsid w:val="004C3C71"/>
    <w:rsid w:val="004C6DFD"/>
    <w:rsid w:val="004C75E1"/>
    <w:rsid w:val="004E157C"/>
    <w:rsid w:val="004E3710"/>
    <w:rsid w:val="00592B79"/>
    <w:rsid w:val="005D371A"/>
    <w:rsid w:val="00603DFC"/>
    <w:rsid w:val="00604D7A"/>
    <w:rsid w:val="006469A5"/>
    <w:rsid w:val="00664A9D"/>
    <w:rsid w:val="00690E83"/>
    <w:rsid w:val="006959BB"/>
    <w:rsid w:val="0069773C"/>
    <w:rsid w:val="00724100"/>
    <w:rsid w:val="007A1FAF"/>
    <w:rsid w:val="007E12F2"/>
    <w:rsid w:val="0080112C"/>
    <w:rsid w:val="008348CC"/>
    <w:rsid w:val="00837483"/>
    <w:rsid w:val="008376DA"/>
    <w:rsid w:val="00847010"/>
    <w:rsid w:val="00854340"/>
    <w:rsid w:val="0086536A"/>
    <w:rsid w:val="00877D09"/>
    <w:rsid w:val="00880D49"/>
    <w:rsid w:val="008965EA"/>
    <w:rsid w:val="008D188B"/>
    <w:rsid w:val="008D1C06"/>
    <w:rsid w:val="008F4607"/>
    <w:rsid w:val="00913621"/>
    <w:rsid w:val="0094012B"/>
    <w:rsid w:val="00942CF8"/>
    <w:rsid w:val="00955E81"/>
    <w:rsid w:val="00974933"/>
    <w:rsid w:val="009D1CB5"/>
    <w:rsid w:val="009D2329"/>
    <w:rsid w:val="009F07DE"/>
    <w:rsid w:val="00A115ED"/>
    <w:rsid w:val="00A355AD"/>
    <w:rsid w:val="00A44CAD"/>
    <w:rsid w:val="00A51A00"/>
    <w:rsid w:val="00AA31FB"/>
    <w:rsid w:val="00AA6D33"/>
    <w:rsid w:val="00AA6DA3"/>
    <w:rsid w:val="00AE638C"/>
    <w:rsid w:val="00B82F51"/>
    <w:rsid w:val="00B94FD0"/>
    <w:rsid w:val="00BE41B3"/>
    <w:rsid w:val="00C34C38"/>
    <w:rsid w:val="00C54CC2"/>
    <w:rsid w:val="00C61DF3"/>
    <w:rsid w:val="00C706EC"/>
    <w:rsid w:val="00CC50B6"/>
    <w:rsid w:val="00CF174B"/>
    <w:rsid w:val="00CF5878"/>
    <w:rsid w:val="00CF5969"/>
    <w:rsid w:val="00D37D08"/>
    <w:rsid w:val="00D52327"/>
    <w:rsid w:val="00D61471"/>
    <w:rsid w:val="00DD3E91"/>
    <w:rsid w:val="00DE170D"/>
    <w:rsid w:val="00E3513C"/>
    <w:rsid w:val="00E72BBF"/>
    <w:rsid w:val="00E76C8A"/>
    <w:rsid w:val="00F05AC2"/>
    <w:rsid w:val="00F20E1C"/>
    <w:rsid w:val="00F54290"/>
    <w:rsid w:val="00F90C29"/>
    <w:rsid w:val="00F937A0"/>
    <w:rsid w:val="00F95349"/>
    <w:rsid w:val="00FA4D39"/>
    <w:rsid w:val="00FB1AB7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D39F720"/>
  <w15:docId w15:val="{F79667A5-D454-4EA8-8528-5AA49EC9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00000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000000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000000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000000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00000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000000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000000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00000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b w:val="0"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000000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000000"/>
      <w:sz w:val="21"/>
    </w:rPr>
  </w:style>
  <w:style w:type="paragraph" w:customStyle="1" w:styleId="SenderAddress">
    <w:name w:val="Sender Address"/>
    <w:basedOn w:val="NoSpacing"/>
    <w:uiPriority w:val="2"/>
    <w:qFormat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z w:val="32"/>
      <w:szCs w:val="24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kern w:val="28"/>
      <w:sz w:val="80"/>
      <w:szCs w:val="52"/>
      <w14:ligatures w14:val="standard"/>
      <w14:numForm w14:val="oldStyle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:lang w:bidi="hi-IN"/>
      <w14:ligatures w14:val="standard"/>
      <w14:numForm w14:val="oldSty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table" w:styleId="GridTable4-Accent6">
    <w:name w:val="Grid Table 4 Accent 6"/>
    <w:basedOn w:val="TableNormal"/>
    <w:uiPriority w:val="49"/>
    <w:rsid w:val="008D1C06"/>
    <w:pPr>
      <w:spacing w:after="0" w:line="240" w:lineRule="auto"/>
    </w:pPr>
    <w:tblPr>
      <w:tblStyleRowBandSize w:val="1"/>
      <w:tblStyleColBandSize w:val="1"/>
      <w:tblBorders>
        <w:top w:val="single" w:sz="4" w:space="0" w:color="D0C5B8" w:themeColor="accent6" w:themeTint="99"/>
        <w:left w:val="single" w:sz="4" w:space="0" w:color="D0C5B8" w:themeColor="accent6" w:themeTint="99"/>
        <w:bottom w:val="single" w:sz="4" w:space="0" w:color="D0C5B8" w:themeColor="accent6" w:themeTint="99"/>
        <w:right w:val="single" w:sz="4" w:space="0" w:color="D0C5B8" w:themeColor="accent6" w:themeTint="99"/>
        <w:insideH w:val="single" w:sz="4" w:space="0" w:color="D0C5B8" w:themeColor="accent6" w:themeTint="99"/>
        <w:insideV w:val="single" w:sz="4" w:space="0" w:color="D0C5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A089" w:themeColor="accent6"/>
          <w:left w:val="single" w:sz="4" w:space="0" w:color="B1A089" w:themeColor="accent6"/>
          <w:bottom w:val="single" w:sz="4" w:space="0" w:color="B1A089" w:themeColor="accent6"/>
          <w:right w:val="single" w:sz="4" w:space="0" w:color="B1A089" w:themeColor="accent6"/>
          <w:insideH w:val="nil"/>
          <w:insideV w:val="nil"/>
        </w:tcBorders>
        <w:shd w:val="clear" w:color="auto" w:fill="B1A089" w:themeFill="accent6"/>
      </w:tcPr>
    </w:tblStylePr>
    <w:tblStylePr w:type="lastRow">
      <w:rPr>
        <w:b/>
        <w:bCs/>
      </w:rPr>
      <w:tblPr/>
      <w:tcPr>
        <w:tcBorders>
          <w:top w:val="double" w:sz="4" w:space="0" w:color="B1A08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7" w:themeFill="accent6" w:themeFillTint="33"/>
      </w:tcPr>
    </w:tblStylePr>
    <w:tblStylePr w:type="band1Horz">
      <w:tblPr/>
      <w:tcPr>
        <w:shd w:val="clear" w:color="auto" w:fill="EFEBE7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0B2F56"/>
    <w:pPr>
      <w:spacing w:after="0" w:line="240" w:lineRule="auto"/>
    </w:pPr>
    <w:tblPr>
      <w:tblStyleRowBandSize w:val="1"/>
      <w:tblStyleColBandSize w:val="1"/>
      <w:tblBorders>
        <w:top w:val="single" w:sz="4" w:space="0" w:color="CBC9B0" w:themeColor="accent1" w:themeTint="99"/>
        <w:left w:val="single" w:sz="4" w:space="0" w:color="CBC9B0" w:themeColor="accent1" w:themeTint="99"/>
        <w:bottom w:val="single" w:sz="4" w:space="0" w:color="CBC9B0" w:themeColor="accent1" w:themeTint="99"/>
        <w:right w:val="single" w:sz="4" w:space="0" w:color="CBC9B0" w:themeColor="accent1" w:themeTint="99"/>
        <w:insideH w:val="single" w:sz="4" w:space="0" w:color="CBC9B0" w:themeColor="accent1" w:themeTint="99"/>
        <w:insideV w:val="single" w:sz="4" w:space="0" w:color="CBC9B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A57C" w:themeColor="accent1"/>
          <w:left w:val="single" w:sz="4" w:space="0" w:color="A9A57C" w:themeColor="accent1"/>
          <w:bottom w:val="single" w:sz="4" w:space="0" w:color="A9A57C" w:themeColor="accent1"/>
          <w:right w:val="single" w:sz="4" w:space="0" w:color="A9A57C" w:themeColor="accent1"/>
          <w:insideH w:val="nil"/>
          <w:insideV w:val="nil"/>
        </w:tcBorders>
        <w:shd w:val="clear" w:color="auto" w:fill="A9A57C" w:themeFill="accent1"/>
      </w:tcPr>
    </w:tblStylePr>
    <w:tblStylePr w:type="lastRow">
      <w:rPr>
        <w:b/>
        <w:bCs/>
      </w:rPr>
      <w:tblPr/>
      <w:tcPr>
        <w:tcBorders>
          <w:top w:val="double" w:sz="4" w:space="0" w:color="A9A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CE4" w:themeFill="accent1" w:themeFillTint="33"/>
      </w:tcPr>
    </w:tblStylePr>
    <w:tblStylePr w:type="band1Horz">
      <w:tblPr/>
      <w:tcPr>
        <w:shd w:val="clear" w:color="auto" w:fill="EDECE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353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694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630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Adjacenc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92528B6D4044E6812DBE4665A1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FF51-6E07-44AE-8DBA-3AEC49B38B2E}"/>
      </w:docPartPr>
      <w:docPartBody>
        <w:p w:rsidR="007F1A5F" w:rsidRDefault="0059169F">
          <w:pPr>
            <w:pStyle w:val="7992528B6D4044E6812DBE4665A160CF"/>
          </w:pPr>
          <w:r>
            <w:rPr>
              <w:color w:val="FFFFFF" w:themeColor="background1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D5"/>
    <w:rsid w:val="000F4884"/>
    <w:rsid w:val="001A1389"/>
    <w:rsid w:val="001B37F1"/>
    <w:rsid w:val="0021596D"/>
    <w:rsid w:val="004515BE"/>
    <w:rsid w:val="00564CF6"/>
    <w:rsid w:val="0059169F"/>
    <w:rsid w:val="005A04E7"/>
    <w:rsid w:val="005A16DE"/>
    <w:rsid w:val="005A2BFF"/>
    <w:rsid w:val="005C1717"/>
    <w:rsid w:val="00684FBB"/>
    <w:rsid w:val="006D4BF3"/>
    <w:rsid w:val="007F1A5F"/>
    <w:rsid w:val="009868D3"/>
    <w:rsid w:val="00BA6E5C"/>
    <w:rsid w:val="00C824B9"/>
    <w:rsid w:val="00DD33D5"/>
    <w:rsid w:val="00F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92528B6D4044E6812DBE4665A160CF">
    <w:name w:val="7992528B6D4044E6812DBE4665A16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E9C8A12C-29A1-4E2C-A2EE-F677D64815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AdjacencyLetter.dotx</Template>
  <TotalTime>171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FANAP Studies &amp; Research Center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Emertat</dc:creator>
  <cp:lastModifiedBy>Sajjad Jalali</cp:lastModifiedBy>
  <cp:revision>8</cp:revision>
  <cp:lastPrinted>2019-11-17T15:14:00Z</cp:lastPrinted>
  <dcterms:created xsi:type="dcterms:W3CDTF">2021-01-05T10:36:00Z</dcterms:created>
  <dcterms:modified xsi:type="dcterms:W3CDTF">2021-01-16T05:06:00Z</dcterms:modified>
</cp:coreProperties>
</file>